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HG丸ｺﾞｼｯｸM-PRO" w:hAnsi="HG丸ｺﾞｼｯｸM-PRO" w:eastAsia="HG丸ｺﾞｼｯｸM-PRO" w:cs="HG丸ｺﾞｼｯｸM-PRO"/>
          <w:b w:val="0"/>
          <w:i w:val="0"/>
          <w:smallCaps w:val="0"/>
          <w:strike w:val="0"/>
          <w:color w:val="000000"/>
          <w:sz w:val="32"/>
          <w:szCs w:val="32"/>
          <w:u w:val="none"/>
          <w:shd w:val="clear" w:fill="auto"/>
          <w:vertAlign w:val="baseline"/>
        </w:rPr>
      </w:pPr>
      <w:bookmarkStart w:id="0" w:name="_GoBack"/>
      <w:bookmarkEnd w:id="0"/>
      <w:r>
        <mc:AlternateContent>
          <mc:Choice Requires="wps">
            <w:drawing>
              <wp:anchor distT="0" distB="0" distL="114300" distR="114300" simplePos="0" relativeHeight="0" behindDoc="0" locked="0" layoutInCell="1" allowOverlap="1">
                <wp:simplePos x="0" y="0"/>
                <wp:positionH relativeFrom="column">
                  <wp:posOffset>47625</wp:posOffset>
                </wp:positionH>
                <wp:positionV relativeFrom="paragraph">
                  <wp:posOffset>50165</wp:posOffset>
                </wp:positionV>
                <wp:extent cx="6057900" cy="1238250"/>
                <wp:effectExtent l="36830" t="36195" r="46990" b="51435"/>
                <wp:wrapNone/>
                <wp:docPr id="1" name="テキストボックス 1"/>
                <wp:cNvGraphicFramePr/>
                <a:graphic xmlns:a="http://schemas.openxmlformats.org/drawingml/2006/main">
                  <a:graphicData uri="http://schemas.microsoft.com/office/word/2010/wordprocessingShape">
                    <wps:wsp>
                      <wps:cNvSpPr txBox="1"/>
                      <wps:spPr>
                        <a:xfrm>
                          <a:off x="0" y="0"/>
                          <a:ext cx="6057900" cy="1238250"/>
                        </a:xfrm>
                        <a:prstGeom prst="roundRect">
                          <a:avLst/>
                        </a:prstGeom>
                        <a:solidFill>
                          <a:srgbClr val="FFFFFF"/>
                        </a:solidFill>
                        <a:ln w="73025" cap="flat" cmpd="sng" algn="ctr">
                          <a:solidFill>
                            <a:srgbClr val="000000"/>
                          </a:solidFill>
                          <a:miter lim="800000"/>
                        </a:ln>
                      </wps:spPr>
                      <wps:txbx>
                        <w:txbxContent>
                          <w:p>
                            <w:pPr>
                              <w:suppressAutoHyphens/>
                              <w:spacing w:line="700" w:lineRule="atLeast"/>
                              <w:ind w:leftChars="-1" w:rightChars="0" w:hangingChars="1"/>
                              <w:jc w:val="center"/>
                              <w:textAlignment w:val="top"/>
                              <w:outlineLvl w:val="0"/>
                              <w:rPr>
                                <w:rFonts w:hint="eastAsia" w:ascii="HGP創英角ｺﾞｼｯｸUB" w:hAnsi="HGP創英角ｺﾞｼｯｸUB" w:eastAsia="HGP創英角ｺﾞｼｯｸUB"/>
                                <w:spacing w:val="-2"/>
                                <w:w w:val="100"/>
                                <w:position w:val="-1"/>
                                <w:sz w:val="32"/>
                                <w:szCs w:val="32"/>
                                <w:shd w:val="pct10" w:color="auto" w:fill="FFFFFF"/>
                                <w:vertAlign w:val="baseline"/>
                                <w:cs w:val="0"/>
                              </w:rPr>
                            </w:pPr>
                            <w:r>
                              <w:rPr>
                                <w:rFonts w:hint="eastAsia" w:ascii="HGP創英角ｺﾞｼｯｸUB" w:hAnsi="HGP創英角ｺﾞｼｯｸUB" w:eastAsia="HGP創英角ｺﾞｼｯｸUB"/>
                                <w:spacing w:val="-2"/>
                                <w:w w:val="100"/>
                                <w:position w:val="-1"/>
                                <w:sz w:val="32"/>
                                <w:szCs w:val="32"/>
                                <w:vertAlign w:val="baseline"/>
                                <w:cs w:val="0"/>
                              </w:rPr>
                              <w:t>第59回千葉県スポーツ祭典　　</w:t>
                            </w:r>
                            <w:r>
                              <w:rPr>
                                <w:rFonts w:hint="eastAsia" w:ascii="HGP創英角ｺﾞｼｯｸUB" w:hAnsi="HGP創英角ｺﾞｼｯｸUB" w:eastAsia="HGP創英角ｺﾞｼｯｸUB"/>
                                <w:spacing w:val="-2"/>
                                <w:w w:val="100"/>
                                <w:position w:val="-1"/>
                                <w:sz w:val="32"/>
                                <w:szCs w:val="32"/>
                                <w:shd w:val="pct10" w:color="auto" w:fill="FFFFFF"/>
                                <w:vertAlign w:val="baseline"/>
                                <w:cs w:val="0"/>
                              </w:rPr>
                              <w:t>6人制</w:t>
                            </w:r>
                          </w:p>
                          <w:p>
                            <w:pPr>
                              <w:suppressAutoHyphens/>
                              <w:spacing w:line="700" w:lineRule="atLeast"/>
                              <w:ind w:leftChars="-1" w:rightChars="0" w:hangingChars="1"/>
                              <w:jc w:val="center"/>
                              <w:textAlignment w:val="top"/>
                              <w:outlineLvl w:val="0"/>
                              <w:rPr>
                                <w:rFonts w:hint="eastAsia" w:ascii="HGP創英角ｺﾞｼｯｸUB" w:hAnsi="HGP創英角ｺﾞｼｯｸUB" w:eastAsia="HGP創英角ｺﾞｼｯｸUB"/>
                                <w:spacing w:val="-2"/>
                                <w:w w:val="100"/>
                                <w:position w:val="-1"/>
                                <w:sz w:val="32"/>
                                <w:szCs w:val="32"/>
                                <w:shd w:val="pct10" w:color="auto" w:fill="FFFFFF"/>
                                <w:vertAlign w:val="baseline"/>
                                <w:cs w:val="0"/>
                              </w:rPr>
                            </w:pPr>
                            <w:r>
                              <w:rPr>
                                <w:rFonts w:hint="eastAsia" w:ascii="HGP創英角ｺﾞｼｯｸUB" w:hAnsi="HGP創英角ｺﾞｼｯｸUB" w:eastAsia="HGP創英角ｺﾞｼｯｸUB"/>
                                <w:b/>
                                <w:spacing w:val="-3"/>
                                <w:w w:val="100"/>
                                <w:position w:val="-1"/>
                                <w:sz w:val="36"/>
                                <w:szCs w:val="36"/>
                                <w:vertAlign w:val="baseline"/>
                                <w:cs w:val="0"/>
                              </w:rPr>
                              <w:t>第32回ミックスバレーボール印西市大会　</w:t>
                            </w:r>
                            <w:r>
                              <w:rPr>
                                <w:rFonts w:hint="eastAsia" w:ascii="HGP創英角ｺﾞｼｯｸUB" w:hAnsi="HGP創英角ｺﾞｼｯｸUB" w:eastAsia="HGP創英角ｺﾞｼｯｸUB"/>
                                <w:spacing w:val="-3"/>
                                <w:w w:val="100"/>
                                <w:position w:val="-1"/>
                                <w:sz w:val="28"/>
                                <w:szCs w:val="28"/>
                                <w:vertAlign w:val="baseline"/>
                                <w:cs w:val="0"/>
                              </w:rPr>
                              <w:t>兼　</w:t>
                            </w:r>
                            <w:r>
                              <w:rPr>
                                <w:rFonts w:hint="eastAsia" w:ascii="HGP創英角ｺﾞｼｯｸUB" w:hAnsi="HGP創英角ｺﾞｼｯｸUB" w:eastAsia="HGP創英角ｺﾞｼｯｸUB"/>
                                <w:b/>
                                <w:spacing w:val="-3"/>
                                <w:w w:val="100"/>
                                <w:position w:val="-1"/>
                                <w:sz w:val="36"/>
                                <w:szCs w:val="36"/>
                                <w:vertAlign w:val="baseline"/>
                                <w:cs w:val="0"/>
                              </w:rPr>
                              <w:t>全国大会予選会　</w:t>
                            </w:r>
                            <w:r>
                              <w:rPr>
                                <w:rFonts w:hint="eastAsia" w:ascii="HGP創英角ｺﾞｼｯｸUB" w:hAnsi="HGP創英角ｺﾞｼｯｸUB" w:eastAsia="HGP創英角ｺﾞｼｯｸUB"/>
                                <w:spacing w:val="-3"/>
                                <w:w w:val="100"/>
                                <w:position w:val="-1"/>
                                <w:sz w:val="32"/>
                                <w:szCs w:val="32"/>
                                <w:vertAlign w:val="baseline"/>
                                <w:cs w:val="0"/>
                              </w:rPr>
                              <w:t>要綱</w:t>
                            </w:r>
                          </w:p>
                          <w:p>
                            <w:pPr>
                              <w:suppressAutoHyphens/>
                              <w:spacing w:line="700" w:lineRule="atLeast"/>
                              <w:ind w:leftChars="-1" w:rightChars="0" w:hangingChars="1"/>
                              <w:jc w:val="center"/>
                              <w:textAlignment w:val="top"/>
                              <w:outlineLvl w:val="0"/>
                              <w:rPr>
                                <w:rFonts w:hint="eastAsia" w:ascii="ＤＦＧ特太ゴシック体" w:hAnsi="ＭＳ ゴシック" w:eastAsia="ＤＦＧ特太ゴシック体"/>
                                <w:w w:val="100"/>
                                <w:position w:val="-1"/>
                                <w:sz w:val="44"/>
                                <w:szCs w:val="44"/>
                                <w:vertAlign w:val="baseline"/>
                                <w:cs w:val="0"/>
                              </w:rPr>
                            </w:pPr>
                            <w:r>
                              <w:rPr>
                                <w:rFonts w:hint="eastAsia" w:ascii="ＤＦＧ特太ゴシック体" w:hAnsi="ＭＳ 明朝" w:eastAsia="ＤＦＧ特太ゴシック体"/>
                                <w:b/>
                                <w:spacing w:val="-3"/>
                                <w:w w:val="100"/>
                                <w:position w:val="-1"/>
                                <w:sz w:val="32"/>
                                <w:szCs w:val="32"/>
                                <w:vertAlign w:val="baseline"/>
                                <w:cs w:val="0"/>
                              </w:rPr>
                              <w:t>兼</w:t>
                            </w:r>
                            <w:r>
                              <w:rPr>
                                <w:rFonts w:hint="eastAsia" w:ascii="ＤＦＧ特太ゴシック体" w:hAnsi="ＭＳ 明朝" w:eastAsia="ＤＦＧ特太ゴシック体"/>
                                <w:b/>
                                <w:spacing w:val="-3"/>
                                <w:w w:val="100"/>
                                <w:position w:val="-1"/>
                                <w:sz w:val="44"/>
                                <w:szCs w:val="44"/>
                                <w:vertAlign w:val="baseline"/>
                                <w:cs w:val="0"/>
                              </w:rPr>
                              <w:t>全国祭典</w:t>
                            </w:r>
                          </w:p>
                          <w:p>
                            <w:pPr>
                              <w:suppressAutoHyphens/>
                              <w:spacing w:line="1" w:lineRule="atLeast"/>
                              <w:ind w:leftChars="-1" w:rightChars="0" w:hangingChars="1"/>
                              <w:textAlignment w:val="top"/>
                              <w:outlineLvl w:val="0"/>
                              <w:rPr>
                                <w:w w:val="100"/>
                                <w:position w:val="-1"/>
                                <w:vertAlign w:val="baseline"/>
                                <w:cs w:val="0"/>
                              </w:rPr>
                            </w:pPr>
                          </w:p>
                        </w:txbxContent>
                      </wps:txbx>
                      <wps:bodyPr/>
                    </wps:wsp>
                  </a:graphicData>
                </a:graphic>
              </wp:anchor>
            </w:drawing>
          </mc:Choice>
          <mc:Fallback>
            <w:pict>
              <v:roundrect id="_x0000_s1026" o:spid="_x0000_s1026" o:spt="2" style="position:absolute;left:0pt;margin-left:3.75pt;margin-top:3.95pt;height:97.5pt;width:477pt;z-index:0;mso-width-relative:page;mso-height-relative:page;" fillcolor="#FFFFFF" filled="t" stroked="t" coordsize="21600,21600" arcsize="0.166666666666667" o:gfxdata="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TP182NcAAAAHAQAADwAA&#10;AAAAAAABACAAAAAiAAAAZHJzL2Rvd25yZXYueG1sUEsBAhQAFAAAAAgAh07iQK+vPrTeAQAAnQMA&#10;AA4AAAAAAAAAAQAgAAAAJgEAAGRycy9lMm9Eb2MueG1sUEsFBgAAAAAGAAYAWQEAAHYFAAAAAA==&#10;">
                <v:fill on="t" focussize="0,0"/>
                <v:stroke weight="5.75pt" color="#000000" miterlimit="8" joinstyle="miter"/>
                <v:imagedata o:title=""/>
                <o:lock v:ext="edit" aspectratio="f"/>
                <v:textbox>
                  <w:txbxContent>
                    <w:p>
                      <w:pPr>
                        <w:suppressAutoHyphens/>
                        <w:spacing w:line="700" w:lineRule="atLeast"/>
                        <w:ind w:leftChars="-1" w:rightChars="0" w:hangingChars="1"/>
                        <w:jc w:val="center"/>
                        <w:textAlignment w:val="top"/>
                        <w:outlineLvl w:val="0"/>
                        <w:rPr>
                          <w:rFonts w:hint="eastAsia" w:ascii="HGP創英角ｺﾞｼｯｸUB" w:hAnsi="HGP創英角ｺﾞｼｯｸUB" w:eastAsia="HGP創英角ｺﾞｼｯｸUB"/>
                          <w:spacing w:val="-2"/>
                          <w:w w:val="100"/>
                          <w:position w:val="-1"/>
                          <w:sz w:val="32"/>
                          <w:szCs w:val="32"/>
                          <w:shd w:val="pct10" w:color="auto" w:fill="FFFFFF"/>
                          <w:vertAlign w:val="baseline"/>
                          <w:cs w:val="0"/>
                        </w:rPr>
                      </w:pPr>
                      <w:r>
                        <w:rPr>
                          <w:rFonts w:hint="eastAsia" w:ascii="HGP創英角ｺﾞｼｯｸUB" w:hAnsi="HGP創英角ｺﾞｼｯｸUB" w:eastAsia="HGP創英角ｺﾞｼｯｸUB"/>
                          <w:spacing w:val="-2"/>
                          <w:w w:val="100"/>
                          <w:position w:val="-1"/>
                          <w:sz w:val="32"/>
                          <w:szCs w:val="32"/>
                          <w:vertAlign w:val="baseline"/>
                          <w:cs w:val="0"/>
                        </w:rPr>
                        <w:t>第59回千葉県スポーツ祭典　　</w:t>
                      </w:r>
                      <w:r>
                        <w:rPr>
                          <w:rFonts w:hint="eastAsia" w:ascii="HGP創英角ｺﾞｼｯｸUB" w:hAnsi="HGP創英角ｺﾞｼｯｸUB" w:eastAsia="HGP創英角ｺﾞｼｯｸUB"/>
                          <w:spacing w:val="-2"/>
                          <w:w w:val="100"/>
                          <w:position w:val="-1"/>
                          <w:sz w:val="32"/>
                          <w:szCs w:val="32"/>
                          <w:shd w:val="pct10" w:color="auto" w:fill="FFFFFF"/>
                          <w:vertAlign w:val="baseline"/>
                          <w:cs w:val="0"/>
                        </w:rPr>
                        <w:t>6人制</w:t>
                      </w:r>
                    </w:p>
                    <w:p>
                      <w:pPr>
                        <w:suppressAutoHyphens/>
                        <w:spacing w:line="700" w:lineRule="atLeast"/>
                        <w:ind w:leftChars="-1" w:rightChars="0" w:hangingChars="1"/>
                        <w:jc w:val="center"/>
                        <w:textAlignment w:val="top"/>
                        <w:outlineLvl w:val="0"/>
                        <w:rPr>
                          <w:rFonts w:hint="eastAsia" w:ascii="HGP創英角ｺﾞｼｯｸUB" w:hAnsi="HGP創英角ｺﾞｼｯｸUB" w:eastAsia="HGP創英角ｺﾞｼｯｸUB"/>
                          <w:spacing w:val="-2"/>
                          <w:w w:val="100"/>
                          <w:position w:val="-1"/>
                          <w:sz w:val="32"/>
                          <w:szCs w:val="32"/>
                          <w:shd w:val="pct10" w:color="auto" w:fill="FFFFFF"/>
                          <w:vertAlign w:val="baseline"/>
                          <w:cs w:val="0"/>
                        </w:rPr>
                      </w:pPr>
                      <w:r>
                        <w:rPr>
                          <w:rFonts w:hint="eastAsia" w:ascii="HGP創英角ｺﾞｼｯｸUB" w:hAnsi="HGP創英角ｺﾞｼｯｸUB" w:eastAsia="HGP創英角ｺﾞｼｯｸUB"/>
                          <w:b/>
                          <w:spacing w:val="-3"/>
                          <w:w w:val="100"/>
                          <w:position w:val="-1"/>
                          <w:sz w:val="36"/>
                          <w:szCs w:val="36"/>
                          <w:vertAlign w:val="baseline"/>
                          <w:cs w:val="0"/>
                        </w:rPr>
                        <w:t>第32回ミックスバレーボール印西市大会　</w:t>
                      </w:r>
                      <w:r>
                        <w:rPr>
                          <w:rFonts w:hint="eastAsia" w:ascii="HGP創英角ｺﾞｼｯｸUB" w:hAnsi="HGP創英角ｺﾞｼｯｸUB" w:eastAsia="HGP創英角ｺﾞｼｯｸUB"/>
                          <w:spacing w:val="-3"/>
                          <w:w w:val="100"/>
                          <w:position w:val="-1"/>
                          <w:sz w:val="28"/>
                          <w:szCs w:val="28"/>
                          <w:vertAlign w:val="baseline"/>
                          <w:cs w:val="0"/>
                        </w:rPr>
                        <w:t>兼　</w:t>
                      </w:r>
                      <w:r>
                        <w:rPr>
                          <w:rFonts w:hint="eastAsia" w:ascii="HGP創英角ｺﾞｼｯｸUB" w:hAnsi="HGP創英角ｺﾞｼｯｸUB" w:eastAsia="HGP創英角ｺﾞｼｯｸUB"/>
                          <w:b/>
                          <w:spacing w:val="-3"/>
                          <w:w w:val="100"/>
                          <w:position w:val="-1"/>
                          <w:sz w:val="36"/>
                          <w:szCs w:val="36"/>
                          <w:vertAlign w:val="baseline"/>
                          <w:cs w:val="0"/>
                        </w:rPr>
                        <w:t>全国大会予選会　</w:t>
                      </w:r>
                      <w:r>
                        <w:rPr>
                          <w:rFonts w:hint="eastAsia" w:ascii="HGP創英角ｺﾞｼｯｸUB" w:hAnsi="HGP創英角ｺﾞｼｯｸUB" w:eastAsia="HGP創英角ｺﾞｼｯｸUB"/>
                          <w:spacing w:val="-3"/>
                          <w:w w:val="100"/>
                          <w:position w:val="-1"/>
                          <w:sz w:val="32"/>
                          <w:szCs w:val="32"/>
                          <w:vertAlign w:val="baseline"/>
                          <w:cs w:val="0"/>
                        </w:rPr>
                        <w:t>要綱</w:t>
                      </w:r>
                    </w:p>
                    <w:p>
                      <w:pPr>
                        <w:suppressAutoHyphens/>
                        <w:spacing w:line="700" w:lineRule="atLeast"/>
                        <w:ind w:leftChars="-1" w:rightChars="0" w:hangingChars="1"/>
                        <w:jc w:val="center"/>
                        <w:textAlignment w:val="top"/>
                        <w:outlineLvl w:val="0"/>
                        <w:rPr>
                          <w:rFonts w:hint="eastAsia" w:ascii="ＤＦＧ特太ゴシック体" w:hAnsi="ＭＳ ゴシック" w:eastAsia="ＤＦＧ特太ゴシック体"/>
                          <w:w w:val="100"/>
                          <w:position w:val="-1"/>
                          <w:sz w:val="44"/>
                          <w:szCs w:val="44"/>
                          <w:vertAlign w:val="baseline"/>
                          <w:cs w:val="0"/>
                        </w:rPr>
                      </w:pPr>
                      <w:r>
                        <w:rPr>
                          <w:rFonts w:hint="eastAsia" w:ascii="ＤＦＧ特太ゴシック体" w:hAnsi="ＭＳ 明朝" w:eastAsia="ＤＦＧ特太ゴシック体"/>
                          <w:b/>
                          <w:spacing w:val="-3"/>
                          <w:w w:val="100"/>
                          <w:position w:val="-1"/>
                          <w:sz w:val="32"/>
                          <w:szCs w:val="32"/>
                          <w:vertAlign w:val="baseline"/>
                          <w:cs w:val="0"/>
                        </w:rPr>
                        <w:t>兼</w:t>
                      </w:r>
                      <w:r>
                        <w:rPr>
                          <w:rFonts w:hint="eastAsia" w:ascii="ＤＦＧ特太ゴシック体" w:hAnsi="ＭＳ 明朝" w:eastAsia="ＤＦＧ特太ゴシック体"/>
                          <w:b/>
                          <w:spacing w:val="-3"/>
                          <w:w w:val="100"/>
                          <w:position w:val="-1"/>
                          <w:sz w:val="44"/>
                          <w:szCs w:val="44"/>
                          <w:vertAlign w:val="baseline"/>
                          <w:cs w:val="0"/>
                        </w:rPr>
                        <w:t>全国祭典</w:t>
                      </w:r>
                    </w:p>
                    <w:p>
                      <w:pPr>
                        <w:suppressAutoHyphens/>
                        <w:spacing w:line="1" w:lineRule="atLeast"/>
                        <w:ind w:leftChars="-1" w:rightChars="0" w:hangingChars="1"/>
                        <w:textAlignment w:val="top"/>
                        <w:outlineLvl w:val="0"/>
                        <w:rPr>
                          <w:w w:val="100"/>
                          <w:position w:val="-1"/>
                          <w:vertAlign w:val="baseline"/>
                          <w:cs w:val="0"/>
                        </w:rPr>
                      </w:pPr>
                    </w:p>
                  </w:txbxContent>
                </v:textbox>
              </v:roundrect>
            </w:pict>
          </mc:Fallback>
        </mc:AlternateConten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HG丸ｺﾞｼｯｸM-PRO" w:hAnsi="HG丸ｺﾞｼｯｸM-PRO" w:eastAsia="HG丸ｺﾞｼｯｸM-PRO" w:cs="HG丸ｺﾞｼｯｸM-PRO"/>
          <w:b w:val="0"/>
          <w:i w:val="0"/>
          <w:smallCaps w:val="0"/>
          <w:strike w:val="0"/>
          <w:color w:val="000000"/>
          <w:sz w:val="32"/>
          <w:szCs w:val="32"/>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HG丸ｺﾞｼｯｸM-PRO" w:hAnsi="HG丸ｺﾞｼｯｸM-PRO" w:eastAsia="HG丸ｺﾞｼｯｸM-PRO" w:cs="HG丸ｺﾞｼｯｸM-PRO"/>
          <w:b w:val="0"/>
          <w:i w:val="0"/>
          <w:smallCaps w:val="0"/>
          <w:strike w:val="0"/>
          <w:color w:val="000000"/>
          <w:sz w:val="32"/>
          <w:szCs w:val="32"/>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27" w:right="0" w:firstLine="4840"/>
        <w:jc w:val="both"/>
        <w:rPr>
          <w:rFonts w:ascii="Century" w:hAnsi="Century" w:eastAsia="Century" w:cs="Century"/>
          <w:b w:val="0"/>
          <w:i w:val="0"/>
          <w:smallCaps w:val="0"/>
          <w:strike w:val="0"/>
          <w:color w:val="000000"/>
          <w:sz w:val="22"/>
          <w:szCs w:val="22"/>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27" w:right="0" w:firstLine="4840"/>
        <w:jc w:val="both"/>
        <w:rPr>
          <w:rFonts w:ascii="Century" w:hAnsi="Century" w:eastAsia="Century" w:cs="Century"/>
          <w:b w:val="0"/>
          <w:i w:val="0"/>
          <w:smallCaps w:val="0"/>
          <w:strike w:val="0"/>
          <w:color w:val="000000"/>
          <w:sz w:val="22"/>
          <w:szCs w:val="22"/>
          <w:u w:val="none"/>
          <w:shd w:val="clear" w:fill="auto"/>
          <w:vertAlign w:val="baseline"/>
        </w:rPr>
      </w:pPr>
      <w:r>
        <w:rPr>
          <w:rFonts w:ascii="Century" w:hAnsi="Century" w:eastAsia="Century" w:cs="Century"/>
          <w:b w:val="0"/>
          <w:i w:val="0"/>
          <w:smallCaps w:val="0"/>
          <w:strike w:val="0"/>
          <w:color w:val="000000"/>
          <w:sz w:val="22"/>
          <w:szCs w:val="22"/>
          <w:u w:val="none"/>
          <w:shd w:val="clear" w:fill="auto"/>
          <w:vertAlign w:val="baseline"/>
          <w:rtl w:val="0"/>
        </w:rPr>
        <w:t>主 催：新日本スポーツ連盟千葉県連盟</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27" w:right="0" w:firstLine="4840"/>
        <w:jc w:val="both"/>
        <w:rPr>
          <w:rFonts w:ascii="Century" w:hAnsi="Century" w:eastAsia="Century" w:cs="Century"/>
          <w:b w:val="0"/>
          <w:i w:val="0"/>
          <w:smallCaps w:val="0"/>
          <w:strike w:val="0"/>
          <w:color w:val="000000"/>
          <w:sz w:val="22"/>
          <w:szCs w:val="22"/>
          <w:u w:val="none"/>
          <w:shd w:val="clear" w:fill="auto"/>
          <w:vertAlign w:val="baseline"/>
        </w:rPr>
      </w:pPr>
      <w:r>
        <w:rPr>
          <w:rFonts w:ascii="Century" w:hAnsi="Century" w:eastAsia="Century" w:cs="Century"/>
          <w:b w:val="0"/>
          <w:i w:val="0"/>
          <w:smallCaps w:val="0"/>
          <w:strike w:val="0"/>
          <w:color w:val="000000"/>
          <w:sz w:val="22"/>
          <w:szCs w:val="22"/>
          <w:u w:val="none"/>
          <w:shd w:val="clear" w:fill="auto"/>
          <w:vertAlign w:val="baseline"/>
          <w:rtl w:val="0"/>
        </w:rPr>
        <w:t xml:space="preserve">主 管：千葉県ミックスバレーボール協議会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27" w:right="0" w:firstLine="4840"/>
        <w:jc w:val="both"/>
        <w:rPr>
          <w:rFonts w:ascii="Century" w:hAnsi="Century" w:eastAsia="Century" w:cs="Century"/>
          <w:b w:val="0"/>
          <w:i w:val="0"/>
          <w:smallCaps w:val="0"/>
          <w:strike w:val="0"/>
          <w:color w:val="000000"/>
          <w:sz w:val="22"/>
          <w:szCs w:val="22"/>
          <w:u w:val="none"/>
          <w:shd w:val="clear" w:fill="auto"/>
          <w:vertAlign w:val="baseline"/>
        </w:rPr>
      </w:pPr>
      <w:r>
        <w:rPr>
          <w:rFonts w:ascii="Century" w:hAnsi="Century" w:eastAsia="Century" w:cs="Century"/>
          <w:b w:val="0"/>
          <w:i w:val="0"/>
          <w:smallCaps w:val="0"/>
          <w:strike w:val="0"/>
          <w:color w:val="000000"/>
          <w:sz w:val="22"/>
          <w:szCs w:val="22"/>
          <w:u w:val="none"/>
          <w:shd w:val="clear" w:fill="auto"/>
          <w:vertAlign w:val="baseline"/>
          <w:rtl w:val="0"/>
        </w:rPr>
        <w:t>後 援：千葉県・千葉県教育委員会（申請中）</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entury" w:hAnsi="Century" w:eastAsia="Century" w:cs="Century"/>
          <w:b w:val="0"/>
          <w:i w:val="0"/>
          <w:smallCaps w:val="0"/>
          <w:strike w:val="0"/>
          <w:color w:val="000000"/>
          <w:sz w:val="22"/>
          <w:szCs w:val="22"/>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27" w:right="0" w:firstLine="220"/>
        <w:jc w:val="both"/>
        <w:rPr>
          <w:rFonts w:ascii="Century" w:hAnsi="Century" w:eastAsia="Century" w:cs="Century"/>
          <w:b w:val="0"/>
          <w:i w:val="0"/>
          <w:smallCaps w:val="0"/>
          <w:strike w:val="0"/>
          <w:color w:val="000000"/>
          <w:sz w:val="22"/>
          <w:szCs w:val="22"/>
          <w:u w:val="none"/>
          <w:shd w:val="clear" w:fill="auto"/>
          <w:vertAlign w:val="baseline"/>
        </w:rPr>
      </w:pPr>
      <w:r>
        <w:rPr>
          <w:rFonts w:ascii="Century" w:hAnsi="Century" w:eastAsia="Century" w:cs="Century"/>
          <w:b w:val="0"/>
          <w:i w:val="0"/>
          <w:smallCaps w:val="0"/>
          <w:strike w:val="0"/>
          <w:color w:val="000000"/>
          <w:sz w:val="22"/>
          <w:szCs w:val="22"/>
          <w:u w:val="none"/>
          <w:shd w:val="clear" w:fill="auto"/>
          <w:vertAlign w:val="baseline"/>
          <w:rtl w:val="0"/>
        </w:rPr>
        <w:t>新日本スポーツ連盟千葉県連盟では、全国ミックスバレーボールセンターと協力し2012年から始めた出前大会を皮切りに、大会開催を重ね2018年4月1日千葉県ミックスバレーボール協議会を立ち上げ、その後印西市・松山下公園総合体育館を含め県内各地で年間4大会を目標に大会を開催してきました。</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27" w:right="0" w:firstLine="220"/>
        <w:jc w:val="both"/>
        <w:rPr>
          <w:rFonts w:ascii="Century" w:hAnsi="Century" w:eastAsia="Century" w:cs="Century"/>
          <w:b w:val="0"/>
          <w:i w:val="0"/>
          <w:smallCaps w:val="0"/>
          <w:strike w:val="0"/>
          <w:color w:val="000000"/>
          <w:sz w:val="22"/>
          <w:szCs w:val="22"/>
          <w:u w:val="none"/>
          <w:shd w:val="clear" w:fill="auto"/>
          <w:vertAlign w:val="baseline"/>
        </w:rPr>
      </w:pPr>
      <w:r>
        <w:rPr>
          <w:rFonts w:ascii="Century" w:hAnsi="Century" w:eastAsia="Century" w:cs="Century"/>
          <w:b w:val="0"/>
          <w:i w:val="0"/>
          <w:smallCaps w:val="0"/>
          <w:strike w:val="0"/>
          <w:color w:val="000000"/>
          <w:sz w:val="22"/>
          <w:szCs w:val="22"/>
          <w:u w:val="none"/>
          <w:shd w:val="clear" w:fill="auto"/>
          <w:vertAlign w:val="baseline"/>
          <w:rtl w:val="0"/>
        </w:rPr>
        <w:t>この度、2023年12月9日（土）～10日（日）浜松市浜松アリーナ体育館を会場として行われる「第18回全国ミックスバレーボール大会」予選会を兼ねた「第32回ミックスバレーボール印西市大会」を開催する運びになりました。</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27" w:right="0" w:firstLine="220"/>
        <w:jc w:val="both"/>
        <w:rPr>
          <w:rFonts w:ascii="Century" w:hAnsi="Century" w:eastAsia="Century" w:cs="Century"/>
          <w:b w:val="0"/>
          <w:i w:val="0"/>
          <w:smallCaps w:val="0"/>
          <w:strike w:val="0"/>
          <w:color w:val="000000"/>
          <w:sz w:val="22"/>
          <w:szCs w:val="22"/>
          <w:u w:val="none"/>
          <w:shd w:val="clear" w:fill="auto"/>
          <w:vertAlign w:val="baseline"/>
        </w:rPr>
      </w:pPr>
      <w:r>
        <w:rPr>
          <w:rFonts w:ascii="Century" w:hAnsi="Century" w:eastAsia="Century" w:cs="Century"/>
          <w:b w:val="0"/>
          <w:i w:val="0"/>
          <w:smallCaps w:val="0"/>
          <w:strike w:val="0"/>
          <w:color w:val="000000"/>
          <w:sz w:val="22"/>
          <w:szCs w:val="22"/>
          <w:u w:val="none"/>
          <w:shd w:val="clear" w:fill="auto"/>
          <w:vertAlign w:val="baseline"/>
          <w:rtl w:val="0"/>
        </w:rPr>
        <w:t>本大会の優勝・準優勝チームを含め4チームには、当該大会への出場資格が得られます。是非とも日頃の練習の成果を生かし、大いに実力を発揮して頂点を目指すとともに仲間の皆さんと交流を深めてください。</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27" w:right="0" w:firstLine="220"/>
        <w:jc w:val="both"/>
        <w:rPr>
          <w:rFonts w:ascii="Century" w:hAnsi="Century" w:eastAsia="Century" w:cs="Century"/>
          <w:b w:val="0"/>
          <w:i w:val="0"/>
          <w:smallCaps w:val="0"/>
          <w:strike w:val="0"/>
          <w:color w:val="000000"/>
          <w:sz w:val="22"/>
          <w:szCs w:val="22"/>
          <w:u w:val="none"/>
          <w:shd w:val="clear" w:fill="auto"/>
          <w:vertAlign w:val="baseline"/>
        </w:rPr>
      </w:pPr>
      <w:r>
        <w:rPr>
          <w:rFonts w:ascii="Century" w:hAnsi="Century" w:eastAsia="Century" w:cs="Century"/>
          <w:b w:val="0"/>
          <w:i w:val="0"/>
          <w:smallCaps w:val="0"/>
          <w:strike w:val="0"/>
          <w:color w:val="000000"/>
          <w:sz w:val="22"/>
          <w:szCs w:val="22"/>
          <w:u w:val="none"/>
          <w:shd w:val="clear" w:fill="auto"/>
          <w:vertAlign w:val="baseline"/>
          <w:rtl w:val="0"/>
        </w:rPr>
        <w:t>多くのチームの皆さんの参加をお待ちしております。</w:t>
      </w:r>
    </w:p>
    <w:p>
      <w:pPr>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both"/>
        <w:rPr>
          <w:rFonts w:ascii="Century" w:hAnsi="Century" w:eastAsia="Century" w:cs="Century"/>
          <w:i w:val="0"/>
          <w:smallCaps w:val="0"/>
          <w:strike w:val="0"/>
          <w:color w:val="000000"/>
          <w:u w:val="none"/>
          <w:shd w:val="clear" w:fill="auto"/>
        </w:rPr>
      </w:pPr>
      <w:r>
        <w:rPr>
          <w:rFonts w:ascii="Century" w:hAnsi="Century" w:eastAsia="Century" w:cs="Century"/>
          <w:b/>
          <w:i w:val="0"/>
          <w:smallCaps w:val="0"/>
          <w:strike w:val="0"/>
          <w:color w:val="000000"/>
          <w:sz w:val="24"/>
          <w:szCs w:val="24"/>
          <w:u w:val="none"/>
          <w:shd w:val="clear" w:fill="auto"/>
          <w:vertAlign w:val="baseline"/>
          <w:rtl w:val="0"/>
        </w:rPr>
        <w:t>日程及び会場</w:t>
      </w:r>
      <w:r>
        <w:rPr>
          <w:rFonts w:ascii="Century" w:hAnsi="Century" w:eastAsia="Century" w:cs="Century"/>
          <w:b w:val="0"/>
          <w:i w:val="0"/>
          <w:smallCaps w:val="0"/>
          <w:strike w:val="0"/>
          <w:color w:val="000000"/>
          <w:sz w:val="22"/>
          <w:szCs w:val="22"/>
          <w:u w:val="none"/>
          <w:shd w:val="clear" w:fill="auto"/>
          <w:vertAlign w:val="baseline"/>
          <w:rtl w:val="0"/>
        </w:rPr>
        <w:t>　</w:t>
      </w:r>
      <w:r>
        <w:rPr>
          <w:rFonts w:ascii="Century" w:hAnsi="Century" w:eastAsia="Century" w:cs="Century"/>
          <w:b/>
          <w:i w:val="0"/>
          <w:smallCaps w:val="0"/>
          <w:strike w:val="0"/>
          <w:color w:val="000000"/>
          <w:sz w:val="28"/>
          <w:szCs w:val="28"/>
          <w:u w:val="none"/>
          <w:shd w:val="clear" w:fill="auto"/>
          <w:vertAlign w:val="baseline"/>
          <w:rtl w:val="0"/>
        </w:rPr>
        <w:t>2023年5月5日(金・祝）</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35"/>
        <w:jc w:val="both"/>
        <w:rPr>
          <w:rFonts w:ascii="Century" w:hAnsi="Century" w:eastAsia="Century" w:cs="Century"/>
          <w:b w:val="0"/>
          <w:i w:val="0"/>
          <w:smallCaps w:val="0"/>
          <w:strike w:val="0"/>
          <w:color w:val="000000"/>
          <w:sz w:val="24"/>
          <w:szCs w:val="24"/>
          <w:u w:val="none"/>
          <w:shd w:val="clear" w:fill="auto"/>
          <w:vertAlign w:val="baseline"/>
        </w:rPr>
      </w:pPr>
      <w:r>
        <w:rPr>
          <w:rFonts w:ascii="ＭＳ 明朝" w:hAnsi="ＭＳ 明朝" w:eastAsia="ＭＳ 明朝" w:cs="ＭＳ 明朝"/>
          <w:b/>
          <w:i w:val="0"/>
          <w:smallCaps w:val="0"/>
          <w:strike w:val="0"/>
          <w:color w:val="000000"/>
          <w:sz w:val="36"/>
          <w:szCs w:val="36"/>
          <w:u w:val="none"/>
          <w:shd w:val="clear" w:fill="auto"/>
          <w:vertAlign w:val="baseline"/>
          <w:rtl w:val="0"/>
        </w:rPr>
        <w:t>印西市・松山下公園総合体育館メインアリーナ</w:t>
      </w:r>
      <w:r>
        <w:rPr>
          <w:rFonts w:ascii="Century" w:hAnsi="Century" w:eastAsia="Century" w:cs="Century"/>
          <w:b/>
          <w:i w:val="0"/>
          <w:smallCaps w:val="0"/>
          <w:strike w:val="0"/>
          <w:color w:val="000000"/>
          <w:sz w:val="28"/>
          <w:szCs w:val="28"/>
          <w:u w:val="none"/>
          <w:shd w:val="clear" w:fill="auto"/>
          <w:vertAlign w:val="baseline"/>
          <w:rtl w:val="0"/>
        </w:rPr>
        <w:t>　</w:t>
      </w:r>
      <w:r>
        <w:rPr>
          <w:rFonts w:ascii="ＭＳ 明朝" w:hAnsi="ＭＳ 明朝" w:eastAsia="ＭＳ 明朝" w:cs="ＭＳ 明朝"/>
          <w:b/>
          <w:i w:val="0"/>
          <w:smallCaps w:val="0"/>
          <w:strike w:val="0"/>
          <w:color w:val="000000"/>
          <w:sz w:val="21"/>
          <w:szCs w:val="21"/>
          <w:u w:val="none"/>
          <w:shd w:val="clear" w:fill="auto"/>
          <w:vertAlign w:val="baseline"/>
          <w:rtl w:val="0"/>
        </w:rPr>
        <w:t>＜千葉県印西市浦部275　TEL：0476-42-8417＞</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80"/>
        <w:jc w:val="both"/>
        <w:rPr>
          <w:rFonts w:ascii="ＭＳ 明朝" w:hAnsi="ＭＳ 明朝" w:eastAsia="ＭＳ 明朝" w:cs="ＭＳ 明朝"/>
          <w:b w:val="0"/>
          <w:i w:val="0"/>
          <w:smallCaps w:val="0"/>
          <w:strike w:val="0"/>
          <w:color w:val="000000"/>
          <w:sz w:val="21"/>
          <w:szCs w:val="21"/>
          <w:u w:val="single"/>
          <w:shd w:val="clear" w:fill="auto"/>
          <w:vertAlign w:val="baseline"/>
        </w:rPr>
      </w:pPr>
      <w:r>
        <w:rPr>
          <w:rFonts w:ascii="Century" w:hAnsi="Century" w:eastAsia="Century" w:cs="Century"/>
          <w:b/>
          <w:i w:val="0"/>
          <w:smallCaps w:val="0"/>
          <w:strike w:val="0"/>
          <w:color w:val="000000"/>
          <w:sz w:val="24"/>
          <w:szCs w:val="24"/>
          <w:u w:val="none"/>
          <w:shd w:val="clear" w:fill="auto"/>
          <w:vertAlign w:val="baseline"/>
          <w:rtl w:val="0"/>
        </w:rPr>
        <w:t>　</w:t>
      </w:r>
      <w:r>
        <w:rPr>
          <w:rFonts w:ascii="Century" w:hAnsi="Century" w:eastAsia="Century" w:cs="Century"/>
          <w:b/>
          <w:i w:val="0"/>
          <w:smallCaps w:val="0"/>
          <w:strike w:val="0"/>
          <w:color w:val="000000"/>
          <w:sz w:val="21"/>
          <w:szCs w:val="21"/>
          <w:u w:val="none"/>
          <w:shd w:val="clear" w:fill="auto"/>
          <w:vertAlign w:val="baseline"/>
          <w:rtl w:val="0"/>
        </w:rPr>
        <w:t>≪全チーム８時30分集合≫　</w:t>
      </w:r>
      <w:r>
        <w:rPr>
          <w:rFonts w:ascii="ＭＳ 明朝" w:hAnsi="ＭＳ 明朝" w:eastAsia="ＭＳ 明朝" w:cs="ＭＳ 明朝"/>
          <w:b/>
          <w:i w:val="0"/>
          <w:smallCaps w:val="0"/>
          <w:strike w:val="0"/>
          <w:color w:val="000000"/>
          <w:sz w:val="21"/>
          <w:szCs w:val="21"/>
          <w:u w:val="single"/>
          <w:shd w:val="clear" w:fill="auto"/>
          <w:vertAlign w:val="baseline"/>
          <w:rtl w:val="0"/>
        </w:rPr>
        <w:t>※全チーム、２名ずつコート設営にご協力をお願いします。</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0"/>
        <w:jc w:val="both"/>
        <w:rPr>
          <w:rFonts w:ascii="ＭＳ 明朝" w:hAnsi="ＭＳ 明朝" w:eastAsia="ＭＳ 明朝" w:cs="ＭＳ 明朝"/>
          <w:b w:val="0"/>
          <w:i w:val="0"/>
          <w:smallCaps w:val="0"/>
          <w:strike w:val="0"/>
          <w:color w:val="000000"/>
          <w:sz w:val="21"/>
          <w:szCs w:val="21"/>
          <w:u w:val="singl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ＭＳ 明朝" w:hAnsi="ＭＳ 明朝" w:eastAsia="ＭＳ 明朝" w:cs="ＭＳ 明朝"/>
          <w:b w:val="0"/>
          <w:i w:val="0"/>
          <w:smallCaps w:val="0"/>
          <w:strike w:val="0"/>
          <w:color w:val="000000"/>
          <w:sz w:val="24"/>
          <w:szCs w:val="24"/>
          <w:u w:val="single"/>
          <w:shd w:val="clear" w:fill="auto"/>
          <w:vertAlign w:val="baseline"/>
        </w:rPr>
      </w:pPr>
      <w:r>
        <w:rPr>
          <w:rFonts w:ascii="Century" w:hAnsi="Century" w:eastAsia="Century" w:cs="Century"/>
          <w:b/>
          <w:i w:val="0"/>
          <w:smallCaps w:val="0"/>
          <w:strike w:val="0"/>
          <w:color w:val="000000"/>
          <w:sz w:val="24"/>
          <w:szCs w:val="24"/>
          <w:u w:val="none"/>
          <w:shd w:val="clear" w:fill="auto"/>
          <w:vertAlign w:val="baseline"/>
          <w:rtl w:val="0"/>
        </w:rPr>
        <w:t>２．募集チーム数　　　</w:t>
      </w:r>
      <w:r>
        <w:rPr>
          <w:rFonts w:ascii="ＦＡ 丸ゴシックＭ" w:hAnsi="ＦＡ 丸ゴシックＭ" w:eastAsia="ＦＡ 丸ゴシックＭ" w:cs="ＦＡ 丸ゴシックＭ"/>
          <w:b/>
          <w:i w:val="0"/>
          <w:smallCaps w:val="0"/>
          <w:strike w:val="0"/>
          <w:color w:val="000000"/>
          <w:sz w:val="24"/>
          <w:szCs w:val="24"/>
          <w:u w:val="none"/>
          <w:shd w:val="clear" w:fill="auto"/>
          <w:vertAlign w:val="baseline"/>
          <w:rtl w:val="0"/>
        </w:rPr>
        <w:t>12チーム（先着順）</w:t>
      </w: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both"/>
        <w:rPr>
          <w:rFonts w:ascii="Century" w:hAnsi="Century" w:eastAsia="Century" w:cs="Century"/>
          <w:i w:val="0"/>
          <w:smallCaps w:val="0"/>
          <w:strike w:val="0"/>
          <w:color w:val="000000"/>
          <w:u w:val="none"/>
          <w:shd w:val="clear" w:fill="auto"/>
        </w:rPr>
      </w:pPr>
      <w:r>
        <w:rPr>
          <w:rFonts w:ascii="Century" w:hAnsi="Century" w:eastAsia="Century" w:cs="Century"/>
          <w:b/>
          <w:i w:val="0"/>
          <w:smallCaps w:val="0"/>
          <w:strike w:val="0"/>
          <w:color w:val="000000"/>
          <w:sz w:val="24"/>
          <w:szCs w:val="24"/>
          <w:u w:val="none"/>
          <w:shd w:val="clear" w:fill="auto"/>
          <w:vertAlign w:val="baseline"/>
          <w:rtl w:val="0"/>
        </w:rPr>
        <w:t>大会参加費</w:t>
      </w:r>
      <w:r>
        <w:rPr>
          <w:rFonts w:ascii="Century" w:hAnsi="Century" w:eastAsia="Century" w:cs="Century"/>
          <w:b w:val="0"/>
          <w:i w:val="0"/>
          <w:smallCaps w:val="0"/>
          <w:strike w:val="0"/>
          <w:color w:val="000000"/>
          <w:sz w:val="21"/>
          <w:szCs w:val="21"/>
          <w:u w:val="none"/>
          <w:shd w:val="clear" w:fill="auto"/>
          <w:vertAlign w:val="baseline"/>
          <w:rtl w:val="0"/>
        </w:rPr>
        <w:t>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280"/>
        <w:jc w:val="both"/>
        <w:rPr>
          <w:rFonts w:ascii="Century" w:hAnsi="Century" w:eastAsia="Century" w:cs="Century"/>
          <w:b w:val="0"/>
          <w:i w:val="0"/>
          <w:smallCaps w:val="0"/>
          <w:strike w:val="0"/>
          <w:color w:val="000000"/>
          <w:sz w:val="22"/>
          <w:szCs w:val="22"/>
          <w:u w:val="none"/>
          <w:shd w:val="clear" w:fill="auto"/>
          <w:vertAlign w:val="baseline"/>
        </w:rPr>
      </w:pPr>
      <w:r>
        <w:rPr>
          <w:rFonts w:ascii="ＭＳ 明朝" w:hAnsi="ＭＳ 明朝" w:eastAsia="ＭＳ 明朝" w:cs="ＭＳ 明朝"/>
          <w:b/>
          <w:i w:val="0"/>
          <w:smallCaps w:val="0"/>
          <w:strike w:val="0"/>
          <w:color w:val="000000"/>
          <w:sz w:val="28"/>
          <w:szCs w:val="28"/>
          <w:u w:val="none"/>
          <w:shd w:val="clear" w:fill="auto"/>
          <w:vertAlign w:val="baseline"/>
          <w:rtl w:val="0"/>
        </w:rPr>
        <w:t>１チーム　10000円（協議会加盟チーム　8000円）</w:t>
      </w: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both"/>
        <w:rPr>
          <w:rFonts w:ascii="Century" w:hAnsi="Century" w:eastAsia="Century" w:cs="Century"/>
          <w:i w:val="0"/>
          <w:smallCaps w:val="0"/>
          <w:strike w:val="0"/>
          <w:color w:val="000000"/>
          <w:u w:val="none"/>
          <w:shd w:val="clear" w:fill="auto"/>
        </w:rPr>
      </w:pPr>
      <w:r>
        <w:rPr>
          <w:rFonts w:ascii="Century" w:hAnsi="Century" w:eastAsia="Century" w:cs="Century"/>
          <w:b/>
          <w:i w:val="0"/>
          <w:smallCaps w:val="0"/>
          <w:strike w:val="0"/>
          <w:color w:val="000000"/>
          <w:sz w:val="24"/>
          <w:szCs w:val="24"/>
          <w:u w:val="none"/>
          <w:shd w:val="clear" w:fill="auto"/>
          <w:vertAlign w:val="baseline"/>
          <w:rtl w:val="0"/>
        </w:rPr>
        <w:t>競技方法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50" w:right="0" w:hanging="440"/>
        <w:jc w:val="both"/>
        <w:rPr>
          <w:rFonts w:ascii="Century" w:hAnsi="Century" w:eastAsia="Century" w:cs="Century"/>
          <w:b w:val="0"/>
          <w:i w:val="0"/>
          <w:smallCaps w:val="0"/>
          <w:strike w:val="0"/>
          <w:color w:val="FF0000"/>
          <w:sz w:val="22"/>
          <w:szCs w:val="22"/>
          <w:u w:val="none"/>
          <w:shd w:val="clear" w:fill="auto"/>
          <w:vertAlign w:val="baseline"/>
        </w:rPr>
      </w:pPr>
      <w:r>
        <w:rPr>
          <w:rFonts w:ascii="Century" w:hAnsi="Century" w:eastAsia="Century" w:cs="Century"/>
          <w:b w:val="0"/>
          <w:i w:val="0"/>
          <w:smallCaps w:val="0"/>
          <w:strike w:val="0"/>
          <w:color w:val="000000"/>
          <w:sz w:val="22"/>
          <w:szCs w:val="22"/>
          <w:u w:val="none"/>
          <w:shd w:val="clear" w:fill="auto"/>
          <w:vertAlign w:val="baseline"/>
          <w:rtl w:val="0"/>
        </w:rPr>
        <w:t xml:space="preserve">○ </w:t>
      </w:r>
      <w:r>
        <w:rPr>
          <w:rFonts w:ascii="Century" w:hAnsi="Century" w:eastAsia="Century" w:cs="Century"/>
          <w:b w:val="0"/>
          <w:i w:val="0"/>
          <w:smallCaps w:val="0"/>
          <w:strike w:val="0"/>
          <w:color w:val="000000"/>
          <w:sz w:val="21"/>
          <w:szCs w:val="21"/>
          <w:u w:val="none"/>
          <w:shd w:val="clear" w:fill="auto"/>
          <w:vertAlign w:val="baseline"/>
          <w:rtl w:val="0"/>
        </w:rPr>
        <w:t>予選リーグ戦を経て上位4チームによる決勝トーナメント戦を行います。また、下位チームはそれぞれ順位決定戦を行います。</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220"/>
        <w:jc w:val="both"/>
        <w:rPr>
          <w:rFonts w:ascii="Century" w:hAnsi="Century" w:eastAsia="Century" w:cs="Century"/>
          <w:b w:val="0"/>
          <w:i w:val="0"/>
          <w:smallCaps w:val="0"/>
          <w:strike w:val="0"/>
          <w:color w:val="000000"/>
          <w:sz w:val="22"/>
          <w:szCs w:val="22"/>
          <w:u w:val="none"/>
          <w:shd w:val="clear" w:fill="auto"/>
          <w:vertAlign w:val="baseline"/>
        </w:rPr>
      </w:pPr>
      <w:r>
        <w:rPr>
          <w:rFonts w:ascii="Century" w:hAnsi="Century" w:eastAsia="Century" w:cs="Century"/>
          <w:b w:val="0"/>
          <w:i w:val="0"/>
          <w:smallCaps w:val="0"/>
          <w:strike w:val="0"/>
          <w:color w:val="000000"/>
          <w:sz w:val="22"/>
          <w:szCs w:val="22"/>
          <w:u w:val="none"/>
          <w:shd w:val="clear" w:fill="auto"/>
          <w:vertAlign w:val="baseline"/>
          <w:rtl w:val="0"/>
        </w:rPr>
        <w:t>○１チーム最低2試合保障します。</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840" w:right="0" w:firstLine="0"/>
        <w:jc w:val="both"/>
        <w:rPr>
          <w:rFonts w:ascii="Century" w:hAnsi="Century" w:eastAsia="Century" w:cs="Century"/>
          <w:b w:val="0"/>
          <w:i w:val="0"/>
          <w:smallCaps w:val="0"/>
          <w:strike w:val="0"/>
          <w:color w:val="000000"/>
          <w:sz w:val="22"/>
          <w:szCs w:val="22"/>
          <w:u w:val="single"/>
          <w:shd w:val="clear" w:fill="auto"/>
          <w:vertAlign w:val="baseline"/>
        </w:rPr>
      </w:pPr>
      <w:r>
        <w:rPr>
          <w:rFonts w:ascii="Century" w:hAnsi="Century" w:eastAsia="Century" w:cs="Century"/>
          <w:b/>
          <w:i w:val="0"/>
          <w:smallCaps w:val="0"/>
          <w:strike w:val="0"/>
          <w:color w:val="000000"/>
          <w:sz w:val="22"/>
          <w:szCs w:val="22"/>
          <w:u w:val="single"/>
          <w:shd w:val="clear" w:fill="auto"/>
          <w:vertAlign w:val="baseline"/>
          <w:rtl w:val="0"/>
        </w:rPr>
        <w:t>※参加チーム数により対戦方法を変更する場合がありますので、ご了承ください。</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840" w:right="0" w:firstLine="0"/>
        <w:jc w:val="both"/>
        <w:rPr>
          <w:rFonts w:ascii="Century" w:hAnsi="Century" w:eastAsia="Century" w:cs="Century"/>
          <w:b w:val="0"/>
          <w:i w:val="0"/>
          <w:smallCaps w:val="0"/>
          <w:strike w:val="0"/>
          <w:color w:val="000000"/>
          <w:sz w:val="22"/>
          <w:szCs w:val="22"/>
          <w:u w:val="single"/>
          <w:shd w:val="clear" w:fill="auto"/>
          <w:vertAlign w:val="baseline"/>
        </w:rPr>
      </w:pP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both"/>
        <w:rPr>
          <w:rFonts w:ascii="Century" w:hAnsi="Century" w:eastAsia="Century" w:cs="Century"/>
          <w:i w:val="0"/>
          <w:smallCaps w:val="0"/>
          <w:strike w:val="0"/>
          <w:color w:val="000000"/>
          <w:u w:val="none"/>
          <w:shd w:val="clear" w:fill="auto"/>
        </w:rPr>
      </w:pPr>
      <w:r>
        <w:rPr>
          <w:rFonts w:ascii="Century" w:hAnsi="Century" w:eastAsia="Century" w:cs="Century"/>
          <w:b/>
          <w:i w:val="0"/>
          <w:smallCaps w:val="0"/>
          <w:strike w:val="0"/>
          <w:color w:val="000000"/>
          <w:sz w:val="24"/>
          <w:szCs w:val="24"/>
          <w:u w:val="none"/>
          <w:shd w:val="clear" w:fill="auto"/>
          <w:vertAlign w:val="baseline"/>
          <w:rtl w:val="0"/>
        </w:rPr>
        <w:t>競技規則</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27" w:right="0" w:firstLine="210"/>
        <w:jc w:val="both"/>
        <w:rPr>
          <w:rFonts w:ascii="Century" w:hAnsi="Century" w:eastAsia="Century" w:cs="Century"/>
          <w:b w:val="0"/>
          <w:i w:val="0"/>
          <w:smallCaps w:val="0"/>
          <w:strike w:val="0"/>
          <w:color w:val="000000"/>
          <w:sz w:val="21"/>
          <w:szCs w:val="21"/>
          <w:u w:val="none"/>
          <w:shd w:val="clear" w:fill="auto"/>
          <w:vertAlign w:val="baseline"/>
        </w:rPr>
      </w:pPr>
      <w:r>
        <w:rPr>
          <w:rFonts w:ascii="Century" w:hAnsi="Century" w:eastAsia="Century" w:cs="Century"/>
          <w:b w:val="0"/>
          <w:i w:val="0"/>
          <w:smallCaps w:val="0"/>
          <w:strike w:val="0"/>
          <w:color w:val="000000"/>
          <w:sz w:val="21"/>
          <w:szCs w:val="21"/>
          <w:u w:val="none"/>
          <w:shd w:val="clear" w:fill="auto"/>
          <w:vertAlign w:val="baseline"/>
          <w:rtl w:val="0"/>
        </w:rPr>
        <w:t>㈶日本バレーボール協会が定める「2023年度バレーボール6人制競技規則」に準ずる。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647" w:right="0" w:hanging="420"/>
        <w:jc w:val="both"/>
        <w:rPr>
          <w:rFonts w:ascii="Century" w:hAnsi="Century" w:eastAsia="Century" w:cs="Century"/>
          <w:b w:val="0"/>
          <w:i w:val="0"/>
          <w:smallCaps w:val="0"/>
          <w:strike w:val="0"/>
          <w:color w:val="000000"/>
          <w:sz w:val="21"/>
          <w:szCs w:val="21"/>
          <w:u w:val="none"/>
          <w:shd w:val="clear" w:fill="auto"/>
          <w:vertAlign w:val="baseline"/>
        </w:rPr>
      </w:pPr>
      <w:r>
        <w:rPr>
          <w:rFonts w:ascii="Century" w:hAnsi="Century" w:eastAsia="Century" w:cs="Century"/>
          <w:b w:val="0"/>
          <w:i w:val="0"/>
          <w:smallCaps w:val="0"/>
          <w:strike w:val="0"/>
          <w:color w:val="000000"/>
          <w:sz w:val="21"/>
          <w:szCs w:val="21"/>
          <w:u w:val="none"/>
          <w:shd w:val="clear" w:fill="auto"/>
          <w:vertAlign w:val="baseline"/>
          <w:rtl w:val="0"/>
        </w:rPr>
        <w:t>　ただし、以下のローカルルールを適用する。</w:t>
      </w:r>
    </w:p>
    <w:p>
      <w:pPr>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005" w:right="0" w:hanging="579"/>
        <w:jc w:val="both"/>
        <w:rPr>
          <w:rFonts w:ascii="Century" w:hAnsi="Century" w:eastAsia="Century" w:cs="Century"/>
          <w:b w:val="0"/>
          <w:i w:val="0"/>
          <w:smallCaps w:val="0"/>
          <w:strike w:val="0"/>
          <w:color w:val="000000"/>
          <w:sz w:val="22"/>
          <w:szCs w:val="22"/>
          <w:u w:val="none"/>
          <w:shd w:val="clear" w:fill="auto"/>
        </w:rPr>
      </w:pPr>
      <w:r>
        <w:rPr>
          <w:rFonts w:ascii="Century" w:hAnsi="Century" w:eastAsia="Century" w:cs="Century"/>
          <w:b w:val="0"/>
          <w:i w:val="0"/>
          <w:smallCaps w:val="0"/>
          <w:strike w:val="0"/>
          <w:color w:val="000000"/>
          <w:sz w:val="22"/>
          <w:szCs w:val="22"/>
          <w:u w:val="none"/>
          <w:shd w:val="clear" w:fill="auto"/>
          <w:vertAlign w:val="baseline"/>
          <w:rtl w:val="0"/>
        </w:rPr>
        <w:t>ネットの高さは2ｍ24ｃｍ。</w:t>
      </w:r>
    </w:p>
    <w:p>
      <w:pPr>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005" w:right="0" w:hanging="579"/>
        <w:jc w:val="both"/>
        <w:rPr>
          <w:rFonts w:ascii="Century" w:hAnsi="Century" w:eastAsia="Century" w:cs="Century"/>
          <w:b w:val="0"/>
          <w:i w:val="0"/>
          <w:smallCaps w:val="0"/>
          <w:strike w:val="0"/>
          <w:color w:val="000000"/>
          <w:sz w:val="22"/>
          <w:szCs w:val="22"/>
          <w:u w:val="none"/>
          <w:shd w:val="clear" w:fill="auto"/>
        </w:rPr>
      </w:pPr>
      <w:r>
        <w:rPr>
          <w:rFonts w:ascii="Century" w:hAnsi="Century" w:eastAsia="Century" w:cs="Century"/>
          <w:b w:val="0"/>
          <w:i w:val="0"/>
          <w:smallCaps w:val="0"/>
          <w:strike w:val="0"/>
          <w:color w:val="000000"/>
          <w:sz w:val="22"/>
          <w:szCs w:val="22"/>
          <w:u w:val="none"/>
          <w:shd w:val="clear" w:fill="auto"/>
          <w:vertAlign w:val="baseline"/>
          <w:rtl w:val="0"/>
        </w:rPr>
        <w:t>男子選手のコート内人数は1名から3名までとする。</w:t>
      </w:r>
    </w:p>
    <w:p>
      <w:pPr>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851" w:right="0" w:hanging="425"/>
        <w:jc w:val="both"/>
        <w:rPr>
          <w:rFonts w:ascii="Century" w:hAnsi="Century" w:eastAsia="Century" w:cs="Century"/>
          <w:b w:val="0"/>
          <w:i w:val="0"/>
          <w:smallCaps w:val="0"/>
          <w:strike w:val="0"/>
          <w:color w:val="000000"/>
          <w:sz w:val="22"/>
          <w:szCs w:val="22"/>
          <w:u w:val="none"/>
          <w:shd w:val="clear" w:fill="auto"/>
        </w:rPr>
      </w:pPr>
      <w:r>
        <w:rPr>
          <w:rFonts w:ascii="Century" w:hAnsi="Century" w:eastAsia="Century" w:cs="Century"/>
          <w:b w:val="0"/>
          <w:i w:val="0"/>
          <w:smallCaps w:val="0"/>
          <w:strike w:val="0"/>
          <w:color w:val="000000"/>
          <w:sz w:val="22"/>
          <w:szCs w:val="22"/>
          <w:u w:val="none"/>
          <w:shd w:val="clear" w:fill="auto"/>
          <w:vertAlign w:val="baseline"/>
          <w:rtl w:val="0"/>
        </w:rPr>
        <w:t>男子選手のすべてのアタックヒットは、アタックラインを越えた場所からネットより高い位置で返球してはならない。ただし、男子選手がフロントプレイヤーの場合、ブロックは許容される。</w:t>
      </w:r>
    </w:p>
    <w:p>
      <w:pPr>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005" w:right="0" w:hanging="579"/>
        <w:jc w:val="both"/>
        <w:rPr>
          <w:rFonts w:ascii="Century" w:hAnsi="Century" w:eastAsia="Century" w:cs="Century"/>
          <w:b w:val="0"/>
          <w:i w:val="0"/>
          <w:smallCaps w:val="0"/>
          <w:strike w:val="0"/>
          <w:color w:val="000000"/>
          <w:sz w:val="22"/>
          <w:szCs w:val="22"/>
          <w:u w:val="none"/>
          <w:shd w:val="clear" w:fill="auto"/>
        </w:rPr>
      </w:pPr>
      <w:r>
        <w:rPr>
          <w:rFonts w:ascii="Century" w:hAnsi="Century" w:eastAsia="Century" w:cs="Century"/>
          <w:b w:val="0"/>
          <w:i w:val="0"/>
          <w:smallCaps w:val="0"/>
          <w:strike w:val="0"/>
          <w:color w:val="000000"/>
          <w:sz w:val="22"/>
          <w:szCs w:val="22"/>
          <w:u w:val="none"/>
          <w:shd w:val="clear" w:fill="auto"/>
          <w:vertAlign w:val="baseline"/>
          <w:rtl w:val="0"/>
        </w:rPr>
        <w:t>リベロを採用する。</w:t>
      </w: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both"/>
        <w:rPr>
          <w:rFonts w:ascii="Century" w:hAnsi="Century" w:eastAsia="Century" w:cs="Century"/>
          <w:i w:val="0"/>
          <w:smallCaps w:val="0"/>
          <w:strike w:val="0"/>
          <w:color w:val="000000"/>
          <w:u w:val="none"/>
          <w:shd w:val="clear" w:fill="auto"/>
        </w:rPr>
      </w:pPr>
      <w:r>
        <w:rPr>
          <w:rFonts w:ascii="Century" w:hAnsi="Century" w:eastAsia="Century" w:cs="Century"/>
          <w:b/>
          <w:i w:val="0"/>
          <w:smallCaps w:val="0"/>
          <w:strike w:val="0"/>
          <w:color w:val="000000"/>
          <w:sz w:val="24"/>
          <w:szCs w:val="24"/>
          <w:u w:val="none"/>
          <w:shd w:val="clear" w:fill="auto"/>
          <w:vertAlign w:val="baseline"/>
          <w:rtl w:val="0"/>
        </w:rPr>
        <w:t>チーム、競技について</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800" w:right="0" w:hanging="360"/>
        <w:jc w:val="both"/>
        <w:rPr>
          <w:rFonts w:ascii="Century" w:hAnsi="Century" w:eastAsia="Century" w:cs="Century"/>
          <w:b w:val="0"/>
          <w:i w:val="0"/>
          <w:smallCaps w:val="0"/>
          <w:strike w:val="0"/>
          <w:color w:val="000000"/>
          <w:sz w:val="22"/>
          <w:szCs w:val="22"/>
          <w:u w:val="none"/>
          <w:shd w:val="clear" w:fill="auto"/>
        </w:rPr>
      </w:pPr>
      <w:r>
        <w:rPr>
          <w:rFonts w:ascii="Century" w:hAnsi="Century" w:eastAsia="Century" w:cs="Century"/>
          <w:b w:val="0"/>
          <w:i w:val="0"/>
          <w:smallCaps w:val="0"/>
          <w:strike w:val="0"/>
          <w:color w:val="000000"/>
          <w:sz w:val="22"/>
          <w:szCs w:val="22"/>
          <w:u w:val="none"/>
          <w:shd w:val="clear" w:fill="auto"/>
          <w:vertAlign w:val="baseline"/>
          <w:rtl w:val="0"/>
        </w:rPr>
        <w:t>試合球はIVBF5号球を使用する。（モルテンを採用）</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800" w:right="0" w:hanging="360"/>
        <w:jc w:val="both"/>
        <w:rPr>
          <w:rFonts w:ascii="Century" w:hAnsi="Century" w:eastAsia="Century" w:cs="Century"/>
          <w:b w:val="0"/>
          <w:i w:val="0"/>
          <w:smallCaps w:val="0"/>
          <w:strike w:val="0"/>
          <w:color w:val="000000"/>
          <w:sz w:val="22"/>
          <w:szCs w:val="22"/>
          <w:u w:val="none"/>
          <w:shd w:val="clear" w:fill="auto"/>
        </w:rPr>
      </w:pPr>
      <w:r>
        <w:rPr>
          <w:rFonts w:ascii="Century" w:hAnsi="Century" w:eastAsia="Century" w:cs="Century"/>
          <w:b w:val="0"/>
          <w:i w:val="0"/>
          <w:smallCaps w:val="0"/>
          <w:strike w:val="0"/>
          <w:color w:val="000000"/>
          <w:sz w:val="22"/>
          <w:szCs w:val="22"/>
          <w:u w:val="none"/>
          <w:shd w:val="clear" w:fill="auto"/>
          <w:vertAlign w:val="baseline"/>
          <w:rtl w:val="0"/>
        </w:rPr>
        <w:t>チーム登録選手は15名以内とし、監督、コーチ、マネージャー1名をおくことが出来る。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800" w:right="0" w:firstLine="0"/>
        <w:jc w:val="both"/>
        <w:rPr>
          <w:rFonts w:ascii="Century" w:hAnsi="Century" w:eastAsia="Century" w:cs="Century"/>
          <w:b w:val="0"/>
          <w:i w:val="0"/>
          <w:smallCaps w:val="0"/>
          <w:strike w:val="0"/>
          <w:color w:val="000000"/>
          <w:sz w:val="22"/>
          <w:szCs w:val="22"/>
          <w:u w:val="none"/>
          <w:shd w:val="clear" w:fill="auto"/>
          <w:vertAlign w:val="baseline"/>
        </w:rPr>
      </w:pPr>
      <w:r>
        <w:rPr>
          <w:rFonts w:ascii="Century" w:hAnsi="Century" w:eastAsia="Century" w:cs="Century"/>
          <w:b w:val="0"/>
          <w:i w:val="0"/>
          <w:smallCaps w:val="0"/>
          <w:strike w:val="0"/>
          <w:color w:val="000000"/>
          <w:sz w:val="22"/>
          <w:szCs w:val="22"/>
          <w:u w:val="none"/>
          <w:shd w:val="clear" w:fill="auto"/>
          <w:vertAlign w:val="baseline"/>
          <w:rtl w:val="0"/>
        </w:rPr>
        <w:t>登録メンバーは相互審判を行うことから「8名以上15名以下」「IF要員1名確保」を心がけること。</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800" w:right="0" w:hanging="360"/>
        <w:jc w:val="both"/>
        <w:rPr>
          <w:rFonts w:ascii="Century" w:hAnsi="Century" w:eastAsia="Century" w:cs="Century"/>
          <w:b w:val="0"/>
          <w:i w:val="0"/>
          <w:smallCaps w:val="0"/>
          <w:strike w:val="0"/>
          <w:color w:val="000000"/>
          <w:sz w:val="22"/>
          <w:szCs w:val="22"/>
          <w:u w:val="none"/>
          <w:shd w:val="clear" w:fill="auto"/>
        </w:rPr>
      </w:pPr>
      <w:r>
        <w:rPr>
          <w:rFonts w:ascii="Century" w:hAnsi="Century" w:eastAsia="Century" w:cs="Century"/>
          <w:b w:val="0"/>
          <w:i w:val="0"/>
          <w:smallCaps w:val="0"/>
          <w:strike w:val="0"/>
          <w:color w:val="000000"/>
          <w:sz w:val="22"/>
          <w:szCs w:val="22"/>
          <w:u w:val="none"/>
          <w:shd w:val="clear" w:fill="auto"/>
          <w:vertAlign w:val="baseline"/>
          <w:rtl w:val="0"/>
        </w:rPr>
        <w:t>選手の服装は、男子・女子それぞれが同一の服装であれば2種類のユニフォームでもよい。</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800" w:right="0" w:firstLine="0"/>
        <w:jc w:val="both"/>
        <w:rPr>
          <w:rFonts w:ascii="Century" w:hAnsi="Century" w:eastAsia="Century" w:cs="Century"/>
          <w:b w:val="0"/>
          <w:i w:val="0"/>
          <w:smallCaps w:val="0"/>
          <w:strike w:val="0"/>
          <w:color w:val="000000"/>
          <w:sz w:val="22"/>
          <w:szCs w:val="22"/>
          <w:u w:val="none"/>
          <w:shd w:val="clear" w:fill="auto"/>
          <w:vertAlign w:val="baseline"/>
        </w:rPr>
      </w:pPr>
      <w:r>
        <w:rPr>
          <w:rFonts w:ascii="Century" w:hAnsi="Century" w:eastAsia="Century" w:cs="Century"/>
          <w:b w:val="0"/>
          <w:i w:val="0"/>
          <w:smallCaps w:val="0"/>
          <w:strike w:val="0"/>
          <w:color w:val="000000"/>
          <w:sz w:val="22"/>
          <w:szCs w:val="22"/>
          <w:u w:val="none"/>
          <w:shd w:val="clear" w:fill="auto"/>
          <w:vertAlign w:val="baseline"/>
          <w:rtl w:val="0"/>
        </w:rPr>
        <w:t>パンツもユニフォームと同様の取り扱いとし、異なる服装は許容されない。</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entury" w:hAnsi="Century" w:eastAsia="Century" w:cs="Century"/>
          <w:b w:val="0"/>
          <w:i w:val="0"/>
          <w:smallCaps w:val="0"/>
          <w:strike w:val="0"/>
          <w:color w:val="000000"/>
          <w:sz w:val="22"/>
          <w:szCs w:val="22"/>
          <w:u w:val="none"/>
          <w:shd w:val="clear" w:fill="auto"/>
          <w:vertAlign w:val="baseline"/>
        </w:rPr>
      </w:pPr>
      <w:r>
        <w:rPr>
          <w:rFonts w:ascii="Century" w:hAnsi="Century" w:eastAsia="Century" w:cs="Century"/>
          <w:b w:val="0"/>
          <w:i w:val="0"/>
          <w:smallCaps w:val="0"/>
          <w:strike w:val="0"/>
          <w:color w:val="000000"/>
          <w:sz w:val="22"/>
          <w:szCs w:val="22"/>
          <w:u w:val="none"/>
          <w:shd w:val="clear" w:fill="auto"/>
          <w:vertAlign w:val="baseline"/>
          <w:rtl w:val="0"/>
        </w:rPr>
        <w:t>　　➃</w:t>
      </w:r>
      <w:r>
        <w:rPr>
          <w:rFonts w:ascii="Century" w:hAnsi="Century" w:eastAsia="Century" w:cs="Century"/>
          <w:b/>
          <w:i w:val="0"/>
          <w:smallCaps w:val="0"/>
          <w:strike w:val="0"/>
          <w:color w:val="000000"/>
          <w:sz w:val="22"/>
          <w:szCs w:val="22"/>
          <w:u w:val="none"/>
          <w:shd w:val="clear" w:fill="auto"/>
          <w:vertAlign w:val="baseline"/>
          <w:rtl w:val="0"/>
        </w:rPr>
        <w:t>　</w:t>
      </w:r>
      <w:r>
        <w:rPr>
          <w:rFonts w:ascii="Century" w:hAnsi="Century" w:eastAsia="Century" w:cs="Century"/>
          <w:b w:val="0"/>
          <w:i w:val="0"/>
          <w:smallCaps w:val="0"/>
          <w:strike w:val="0"/>
          <w:color w:val="000000"/>
          <w:sz w:val="22"/>
          <w:szCs w:val="22"/>
          <w:u w:val="none"/>
          <w:shd w:val="clear" w:fill="auto"/>
          <w:vertAlign w:val="baseline"/>
          <w:rtl w:val="0"/>
        </w:rPr>
        <w:t>チームキャプテンはユニフォームと異なった色の幅2ｃｍ、長さ8ｃｍのマークを付ける。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entury" w:hAnsi="Century" w:eastAsia="Century" w:cs="Century"/>
          <w:b w:val="0"/>
          <w:i w:val="0"/>
          <w:smallCaps w:val="0"/>
          <w:strike w:val="0"/>
          <w:color w:val="000000"/>
          <w:sz w:val="22"/>
          <w:szCs w:val="22"/>
          <w:u w:val="none"/>
          <w:shd w:val="clear" w:fill="auto"/>
          <w:vertAlign w:val="baseline"/>
        </w:rPr>
      </w:pPr>
      <w:r>
        <w:rPr>
          <w:rFonts w:ascii="Century" w:hAnsi="Century" w:eastAsia="Century" w:cs="Century"/>
          <w:b w:val="0"/>
          <w:i w:val="0"/>
          <w:smallCaps w:val="0"/>
          <w:strike w:val="0"/>
          <w:color w:val="000000"/>
          <w:sz w:val="22"/>
          <w:szCs w:val="22"/>
          <w:u w:val="none"/>
          <w:shd w:val="clear" w:fill="auto"/>
          <w:vertAlign w:val="baseline"/>
          <w:rtl w:val="0"/>
        </w:rPr>
        <w:t>　　➄　インナーの着用は、男子・女子それぞれ全員が同一のものを着用しなければならない。</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800" w:right="0" w:hanging="360"/>
        <w:jc w:val="both"/>
        <w:rPr>
          <w:rFonts w:ascii="Century" w:hAnsi="Century" w:eastAsia="Century" w:cs="Century"/>
          <w:b w:val="0"/>
          <w:i w:val="0"/>
          <w:smallCaps w:val="0"/>
          <w:strike w:val="0"/>
          <w:color w:val="000000"/>
          <w:sz w:val="22"/>
          <w:szCs w:val="22"/>
          <w:u w:val="none"/>
          <w:shd w:val="clear" w:fill="auto"/>
        </w:rPr>
      </w:pPr>
      <w:r>
        <w:rPr>
          <w:rFonts w:ascii="Century" w:hAnsi="Century" w:eastAsia="Century" w:cs="Century"/>
          <w:b w:val="0"/>
          <w:i w:val="0"/>
          <w:smallCaps w:val="0"/>
          <w:strike w:val="0"/>
          <w:color w:val="000000"/>
          <w:sz w:val="22"/>
          <w:szCs w:val="22"/>
          <w:u w:val="none"/>
          <w:shd w:val="clear" w:fill="auto"/>
          <w:vertAlign w:val="baseline"/>
          <w:rtl w:val="0"/>
        </w:rPr>
        <w:t>リベロについての詳細規則は次のとおりとする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800" w:right="0" w:firstLine="0"/>
        <w:jc w:val="both"/>
        <w:rPr>
          <w:rFonts w:ascii="Century" w:hAnsi="Century" w:eastAsia="Century" w:cs="Century"/>
          <w:b w:val="0"/>
          <w:i w:val="0"/>
          <w:smallCaps w:val="0"/>
          <w:strike w:val="0"/>
          <w:color w:val="000000"/>
          <w:sz w:val="22"/>
          <w:szCs w:val="22"/>
          <w:u w:val="none"/>
          <w:shd w:val="clear" w:fill="auto"/>
          <w:vertAlign w:val="baseline"/>
        </w:rPr>
      </w:pPr>
      <w:r>
        <w:rPr>
          <w:rFonts w:ascii="Century" w:hAnsi="Century" w:eastAsia="Century" w:cs="Century"/>
          <w:b w:val="0"/>
          <w:i w:val="0"/>
          <w:smallCaps w:val="0"/>
          <w:strike w:val="0"/>
          <w:color w:val="000000"/>
          <w:sz w:val="22"/>
          <w:szCs w:val="22"/>
          <w:u w:val="none"/>
          <w:shd w:val="clear" w:fill="auto"/>
          <w:vertAlign w:val="baseline"/>
          <w:rtl w:val="0"/>
        </w:rPr>
        <w:t>・2名指名することができる。なお、試合中コートに立てるのは1名とする。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800" w:right="0" w:firstLine="0"/>
        <w:jc w:val="both"/>
        <w:rPr>
          <w:rFonts w:ascii="Century" w:hAnsi="Century" w:eastAsia="Century" w:cs="Century"/>
          <w:b w:val="0"/>
          <w:i w:val="0"/>
          <w:smallCaps w:val="0"/>
          <w:strike w:val="0"/>
          <w:color w:val="000000"/>
          <w:sz w:val="22"/>
          <w:szCs w:val="22"/>
          <w:u w:val="none"/>
          <w:shd w:val="clear" w:fill="auto"/>
          <w:vertAlign w:val="baseline"/>
        </w:rPr>
      </w:pPr>
      <w:r>
        <w:rPr>
          <w:rFonts w:ascii="Century" w:hAnsi="Century" w:eastAsia="Century" w:cs="Century"/>
          <w:b w:val="0"/>
          <w:i w:val="0"/>
          <w:smallCaps w:val="0"/>
          <w:strike w:val="0"/>
          <w:color w:val="000000"/>
          <w:sz w:val="22"/>
          <w:szCs w:val="22"/>
          <w:u w:val="none"/>
          <w:shd w:val="clear" w:fill="auto"/>
          <w:vertAlign w:val="baseline"/>
          <w:rtl w:val="0"/>
        </w:rPr>
        <w:t>・1名のチームの場合、負傷・病気・退場・失格によりプレーできなくなった際は、その</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800" w:right="0" w:firstLine="220"/>
        <w:jc w:val="both"/>
        <w:rPr>
          <w:rFonts w:ascii="Century" w:hAnsi="Century" w:eastAsia="Century" w:cs="Century"/>
          <w:b w:val="0"/>
          <w:i w:val="0"/>
          <w:smallCaps w:val="0"/>
          <w:strike w:val="0"/>
          <w:color w:val="000000"/>
          <w:sz w:val="22"/>
          <w:szCs w:val="22"/>
          <w:u w:val="none"/>
          <w:shd w:val="clear" w:fill="auto"/>
          <w:vertAlign w:val="baseline"/>
        </w:rPr>
      </w:pPr>
      <w:r>
        <w:rPr>
          <w:rFonts w:ascii="Century" w:hAnsi="Century" w:eastAsia="Century" w:cs="Century"/>
          <w:b w:val="0"/>
          <w:i w:val="0"/>
          <w:smallCaps w:val="0"/>
          <w:strike w:val="0"/>
          <w:color w:val="000000"/>
          <w:sz w:val="22"/>
          <w:szCs w:val="22"/>
          <w:u w:val="none"/>
          <w:shd w:val="clear" w:fill="auto"/>
          <w:vertAlign w:val="baseline"/>
          <w:rtl w:val="0"/>
        </w:rPr>
        <w:t>時点でコートに居ない他の選手を試合終了までリベロとして再指名することができる。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800" w:right="0" w:firstLine="0"/>
        <w:jc w:val="both"/>
        <w:rPr>
          <w:rFonts w:ascii="Century" w:hAnsi="Century" w:eastAsia="Century" w:cs="Century"/>
          <w:b w:val="0"/>
          <w:i w:val="0"/>
          <w:smallCaps w:val="0"/>
          <w:strike w:val="0"/>
          <w:color w:val="000000"/>
          <w:sz w:val="22"/>
          <w:szCs w:val="22"/>
          <w:u w:val="none"/>
          <w:shd w:val="clear" w:fill="auto"/>
          <w:vertAlign w:val="baseline"/>
        </w:rPr>
      </w:pPr>
      <w:r>
        <w:rPr>
          <w:rFonts w:ascii="Century" w:hAnsi="Century" w:eastAsia="Century" w:cs="Century"/>
          <w:b w:val="0"/>
          <w:i w:val="0"/>
          <w:smallCaps w:val="0"/>
          <w:strike w:val="0"/>
          <w:color w:val="000000"/>
          <w:sz w:val="22"/>
          <w:szCs w:val="22"/>
          <w:u w:val="none"/>
          <w:shd w:val="clear" w:fill="auto"/>
          <w:vertAlign w:val="baseline"/>
          <w:rtl w:val="0"/>
        </w:rPr>
        <w:t>・原則「リベロゼッケン」ないし「色の違うユニフォーム」を着用すること。</w:t>
      </w: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both"/>
        <w:rPr>
          <w:rFonts w:ascii="Century" w:hAnsi="Century" w:eastAsia="Century" w:cs="Century"/>
          <w:i w:val="0"/>
          <w:smallCaps w:val="0"/>
          <w:strike w:val="0"/>
          <w:color w:val="000000"/>
          <w:u w:val="none"/>
          <w:shd w:val="clear" w:fill="auto"/>
        </w:rPr>
      </w:pPr>
      <w:r>
        <w:rPr>
          <w:rFonts w:ascii="Century" w:hAnsi="Century" w:eastAsia="Century" w:cs="Century"/>
          <w:b/>
          <w:i w:val="0"/>
          <w:smallCaps w:val="0"/>
          <w:strike w:val="0"/>
          <w:color w:val="000000"/>
          <w:sz w:val="24"/>
          <w:szCs w:val="24"/>
          <w:u w:val="none"/>
          <w:shd w:val="clear" w:fill="auto"/>
          <w:vertAlign w:val="baseline"/>
          <w:rtl w:val="0"/>
        </w:rPr>
        <w:t>審　判</w:t>
      </w:r>
    </w:p>
    <w:p>
      <w:pPr>
        <w:keepNext w:val="0"/>
        <w:keepLines w:val="0"/>
        <w:pageBreakBefore w:val="0"/>
        <w:widowControl w:val="0"/>
        <w:numPr>
          <w:ilvl w:val="0"/>
          <w:numId w:val="5"/>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875" w:right="0" w:hanging="435"/>
        <w:jc w:val="both"/>
        <w:rPr>
          <w:i w:val="0"/>
          <w:smallCaps w:val="0"/>
          <w:strike w:val="0"/>
          <w:color w:val="000000"/>
          <w:u w:val="none"/>
          <w:shd w:val="clear" w:fill="auto"/>
        </w:rPr>
      </w:pPr>
      <w:r>
        <w:rPr>
          <w:rFonts w:ascii="Century" w:hAnsi="Century" w:eastAsia="Century" w:cs="Century"/>
          <w:b w:val="0"/>
          <w:i w:val="0"/>
          <w:smallCaps w:val="0"/>
          <w:strike w:val="0"/>
          <w:color w:val="000000"/>
          <w:sz w:val="22"/>
          <w:szCs w:val="22"/>
          <w:u w:val="none"/>
          <w:shd w:val="clear" w:fill="auto"/>
          <w:vertAlign w:val="baseline"/>
          <w:rtl w:val="0"/>
        </w:rPr>
        <w:t>主審、副審、補助役員は相互審判とする。</w:t>
      </w: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both"/>
        <w:rPr>
          <w:rFonts w:ascii="Century" w:hAnsi="Century" w:eastAsia="Century" w:cs="Century"/>
          <w:i w:val="0"/>
          <w:smallCaps w:val="0"/>
          <w:strike w:val="0"/>
          <w:color w:val="000000"/>
          <w:u w:val="none"/>
          <w:shd w:val="clear" w:fill="auto"/>
        </w:rPr>
      </w:pPr>
      <w:r>
        <w:rPr>
          <w:rFonts w:ascii="Century" w:hAnsi="Century" w:eastAsia="Century" w:cs="Century"/>
          <w:b/>
          <w:i w:val="0"/>
          <w:smallCaps w:val="0"/>
          <w:strike w:val="0"/>
          <w:color w:val="000000"/>
          <w:sz w:val="24"/>
          <w:szCs w:val="24"/>
          <w:u w:val="none"/>
          <w:shd w:val="clear" w:fill="auto"/>
          <w:vertAlign w:val="baseline"/>
          <w:rtl w:val="0"/>
        </w:rPr>
        <w:t>表　彰</w:t>
      </w:r>
    </w:p>
    <w:p>
      <w:pPr>
        <w:keepNext w:val="0"/>
        <w:keepLines w:val="0"/>
        <w:pageBreakBefore w:val="0"/>
        <w:widowControl w:val="0"/>
        <w:numPr>
          <w:ilvl w:val="0"/>
          <w:numId w:val="5"/>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875" w:right="0" w:hanging="435"/>
        <w:jc w:val="both"/>
        <w:rPr>
          <w:i w:val="0"/>
          <w:smallCaps w:val="0"/>
          <w:strike w:val="0"/>
          <w:color w:val="000000"/>
          <w:u w:val="none"/>
          <w:shd w:val="clear" w:fill="auto"/>
        </w:rPr>
      </w:pPr>
      <w:r>
        <w:rPr>
          <w:rFonts w:ascii="Century" w:hAnsi="Century" w:eastAsia="Century" w:cs="Century"/>
          <w:b w:val="0"/>
          <w:i w:val="0"/>
          <w:smallCaps w:val="0"/>
          <w:strike w:val="0"/>
          <w:color w:val="000000"/>
          <w:sz w:val="22"/>
          <w:szCs w:val="22"/>
          <w:u w:val="none"/>
          <w:shd w:val="clear" w:fill="auto"/>
          <w:vertAlign w:val="baseline"/>
          <w:rtl w:val="0"/>
        </w:rPr>
        <w:t>優勝、準優勝チーム、3位チーム</w:t>
      </w: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both"/>
        <w:rPr>
          <w:rFonts w:ascii="Century" w:hAnsi="Century" w:eastAsia="Century" w:cs="Century"/>
          <w:i w:val="0"/>
          <w:smallCaps w:val="0"/>
          <w:strike w:val="0"/>
          <w:color w:val="000000"/>
          <w:u w:val="none"/>
          <w:shd w:val="clear" w:fill="auto"/>
        </w:rPr>
      </w:pPr>
      <w:r>
        <w:rPr>
          <w:rFonts w:ascii="Century" w:hAnsi="Century" w:eastAsia="Century" w:cs="Century"/>
          <w:b/>
          <w:i w:val="0"/>
          <w:smallCaps w:val="0"/>
          <w:strike w:val="0"/>
          <w:color w:val="000000"/>
          <w:sz w:val="24"/>
          <w:szCs w:val="24"/>
          <w:u w:val="none"/>
          <w:shd w:val="clear" w:fill="auto"/>
          <w:vertAlign w:val="baseline"/>
          <w:rtl w:val="0"/>
        </w:rPr>
        <w:t>組合せ抽選</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80"/>
        <w:jc w:val="both"/>
        <w:rPr>
          <w:rFonts w:ascii="ＭＳ 明朝" w:hAnsi="ＭＳ 明朝" w:eastAsia="ＭＳ 明朝" w:cs="ＭＳ 明朝"/>
          <w:b w:val="0"/>
          <w:i w:val="0"/>
          <w:smallCaps w:val="0"/>
          <w:strike w:val="0"/>
          <w:color w:val="000000"/>
          <w:sz w:val="24"/>
          <w:szCs w:val="24"/>
          <w:u w:val="single"/>
          <w:shd w:val="clear" w:fill="auto"/>
          <w:vertAlign w:val="baseline"/>
        </w:rPr>
      </w:pPr>
      <w:r>
        <w:rPr>
          <w:rFonts w:ascii="ＭＳ 明朝" w:hAnsi="ＭＳ 明朝" w:eastAsia="ＭＳ 明朝" w:cs="ＭＳ 明朝"/>
          <w:b/>
          <w:i w:val="0"/>
          <w:smallCaps w:val="0"/>
          <w:strike w:val="0"/>
          <w:color w:val="000000"/>
          <w:sz w:val="24"/>
          <w:szCs w:val="24"/>
          <w:u w:val="single"/>
          <w:shd w:val="clear" w:fill="auto"/>
          <w:vertAlign w:val="baseline"/>
          <w:rtl w:val="0"/>
        </w:rPr>
        <w:t>事前のキャプテン会議は行いません。組合せは事前に事務局で行います。</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54" w:right="0" w:firstLine="0"/>
        <w:jc w:val="both"/>
        <w:rPr>
          <w:rFonts w:ascii="Century" w:hAnsi="Century" w:eastAsia="Century" w:cs="Century"/>
          <w:b w:val="0"/>
          <w:i w:val="0"/>
          <w:smallCaps w:val="0"/>
          <w:strike w:val="0"/>
          <w:color w:val="000000"/>
          <w:sz w:val="22"/>
          <w:szCs w:val="22"/>
          <w:u w:val="none"/>
          <w:shd w:val="clear" w:fill="auto"/>
          <w:vertAlign w:val="baseline"/>
        </w:rPr>
      </w:pPr>
      <w:r>
        <w:rPr>
          <w:rFonts w:ascii="Century" w:hAnsi="Century" w:eastAsia="Century" w:cs="Century"/>
          <w:b w:val="0"/>
          <w:i w:val="0"/>
          <w:smallCaps w:val="0"/>
          <w:strike w:val="0"/>
          <w:color w:val="000000"/>
          <w:sz w:val="22"/>
          <w:szCs w:val="22"/>
          <w:u w:val="none"/>
          <w:shd w:val="clear" w:fill="auto"/>
          <w:vertAlign w:val="baseline"/>
          <w:rtl w:val="0"/>
        </w:rPr>
        <w:t>○登録変更がある場合は、開会式の前までに、所定の変更用紙に記入し提出して下さい。</w:t>
      </w: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both"/>
        <w:rPr>
          <w:rFonts w:ascii="Century" w:hAnsi="Century" w:eastAsia="Century" w:cs="Century"/>
          <w:i w:val="0"/>
          <w:smallCaps w:val="0"/>
          <w:strike w:val="0"/>
          <w:color w:val="000000"/>
          <w:u w:val="none"/>
          <w:shd w:val="clear" w:fill="auto"/>
        </w:rPr>
      </w:pPr>
      <w:r>
        <w:rPr>
          <w:rFonts w:ascii="Century" w:hAnsi="Century" w:eastAsia="Century" w:cs="Century"/>
          <w:b/>
          <w:i w:val="0"/>
          <w:smallCaps w:val="0"/>
          <w:strike w:val="0"/>
          <w:color w:val="000000"/>
          <w:sz w:val="24"/>
          <w:szCs w:val="24"/>
          <w:u w:val="none"/>
          <w:shd w:val="clear" w:fill="auto"/>
          <w:vertAlign w:val="baseline"/>
          <w:rtl w:val="0"/>
        </w:rPr>
        <w:t>申込方法</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40"/>
        <w:jc w:val="both"/>
        <w:rPr>
          <w:rFonts w:ascii="Century" w:hAnsi="Century" w:eastAsia="Century" w:cs="Century"/>
          <w:b w:val="0"/>
          <w:i w:val="0"/>
          <w:smallCaps w:val="0"/>
          <w:strike w:val="0"/>
          <w:color w:val="000000"/>
          <w:sz w:val="22"/>
          <w:szCs w:val="22"/>
          <w:u w:val="none"/>
          <w:shd w:val="clear" w:fill="auto"/>
          <w:vertAlign w:val="baseline"/>
        </w:rPr>
      </w:pPr>
      <w:r>
        <w:rPr>
          <w:rFonts w:ascii="Century" w:hAnsi="Century" w:eastAsia="Century" w:cs="Century"/>
          <w:b w:val="0"/>
          <w:i w:val="0"/>
          <w:smallCaps w:val="0"/>
          <w:strike w:val="0"/>
          <w:color w:val="000000"/>
          <w:sz w:val="22"/>
          <w:szCs w:val="22"/>
          <w:u w:val="none"/>
          <w:shd w:val="clear" w:fill="auto"/>
          <w:vertAlign w:val="baseline"/>
          <w:rtl w:val="0"/>
        </w:rPr>
        <w:t>○申込書及び大会参加費は</w:t>
      </w:r>
      <w:r>
        <w:rPr>
          <w:rFonts w:ascii="Century" w:hAnsi="Century" w:eastAsia="Century" w:cs="Century"/>
          <w:b/>
          <w:i w:val="0"/>
          <w:smallCaps w:val="0"/>
          <w:strike w:val="0"/>
          <w:color w:val="FF0000"/>
          <w:sz w:val="22"/>
          <w:szCs w:val="22"/>
          <w:highlight w:val="lightGray"/>
          <w:u w:val="single"/>
          <w:vertAlign w:val="baseline"/>
          <w:rtl w:val="0"/>
        </w:rPr>
        <w:t>4月15日（土）（必着）</w:t>
      </w:r>
      <w:r>
        <w:rPr>
          <w:rFonts w:ascii="Century" w:hAnsi="Century" w:eastAsia="Century" w:cs="Century"/>
          <w:b w:val="0"/>
          <w:i w:val="0"/>
          <w:smallCaps w:val="0"/>
          <w:strike w:val="0"/>
          <w:color w:val="000000"/>
          <w:sz w:val="22"/>
          <w:szCs w:val="22"/>
          <w:u w:val="none"/>
          <w:shd w:val="clear" w:fill="auto"/>
          <w:vertAlign w:val="baseline"/>
          <w:rtl w:val="0"/>
        </w:rPr>
        <w:t>までに手続きを行って下さい。</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40"/>
        <w:jc w:val="both"/>
        <w:rPr>
          <w:rFonts w:ascii="Century" w:hAnsi="Century" w:eastAsia="Century" w:cs="Century"/>
          <w:b w:val="0"/>
          <w:i w:val="0"/>
          <w:smallCaps w:val="0"/>
          <w:strike w:val="0"/>
          <w:color w:val="000000"/>
          <w:sz w:val="22"/>
          <w:szCs w:val="22"/>
          <w:u w:val="none"/>
          <w:shd w:val="clear" w:fill="auto"/>
          <w:vertAlign w:val="baseline"/>
        </w:rPr>
      </w:pPr>
      <w:r>
        <w:rPr>
          <w:rFonts w:ascii="Century" w:hAnsi="Century" w:eastAsia="Century" w:cs="Century"/>
          <w:b w:val="0"/>
          <w:i w:val="0"/>
          <w:smallCaps w:val="0"/>
          <w:strike w:val="0"/>
          <w:color w:val="000000"/>
          <w:sz w:val="22"/>
          <w:szCs w:val="22"/>
          <w:u w:val="none"/>
          <w:shd w:val="clear" w:fill="auto"/>
          <w:vertAlign w:val="baseline"/>
          <w:rtl w:val="0"/>
        </w:rPr>
        <w:t>○申込書は郵送にて（FAXの場合は後日郵送）参加費は郵便振替でお願いします。</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27" w:right="0" w:firstLine="220"/>
        <w:jc w:val="both"/>
        <w:rPr>
          <w:rFonts w:ascii="Century" w:hAnsi="Century" w:eastAsia="Century" w:cs="Century"/>
          <w:b w:val="0"/>
          <w:i w:val="0"/>
          <w:smallCaps w:val="0"/>
          <w:strike w:val="0"/>
          <w:color w:val="000000"/>
          <w:sz w:val="22"/>
          <w:szCs w:val="22"/>
          <w:u w:val="none"/>
          <w:shd w:val="clear" w:fill="auto"/>
          <w:vertAlign w:val="baseline"/>
        </w:rPr>
      </w:pPr>
      <w:r>
        <w:rPr>
          <w:rFonts w:ascii="Century" w:hAnsi="Century" w:eastAsia="Century" w:cs="Century"/>
          <w:b/>
          <w:i w:val="0"/>
          <w:smallCaps w:val="0"/>
          <w:strike w:val="0"/>
          <w:color w:val="000000"/>
          <w:sz w:val="22"/>
          <w:szCs w:val="22"/>
          <w:u w:val="none"/>
          <w:shd w:val="clear" w:fill="auto"/>
          <w:vertAlign w:val="baseline"/>
          <w:rtl w:val="0"/>
        </w:rPr>
        <w:t>＊送付先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27" w:right="0" w:firstLine="1099"/>
        <w:jc w:val="both"/>
        <w:rPr>
          <w:rFonts w:ascii="Century" w:hAnsi="Century" w:eastAsia="Century" w:cs="Century"/>
          <w:b w:val="0"/>
          <w:i w:val="0"/>
          <w:smallCaps w:val="0"/>
          <w:strike w:val="0"/>
          <w:color w:val="000000"/>
          <w:sz w:val="22"/>
          <w:szCs w:val="22"/>
          <w:u w:val="none"/>
          <w:shd w:val="clear" w:fill="auto"/>
          <w:vertAlign w:val="baseline"/>
        </w:rPr>
      </w:pPr>
      <w:r>
        <w:rPr>
          <w:rFonts w:ascii="Century" w:hAnsi="Century" w:eastAsia="Century" w:cs="Century"/>
          <w:b/>
          <w:i w:val="0"/>
          <w:smallCaps w:val="0"/>
          <w:strike w:val="0"/>
          <w:color w:val="000000"/>
          <w:sz w:val="22"/>
          <w:szCs w:val="22"/>
          <w:u w:val="none"/>
          <w:shd w:val="clear" w:fill="auto"/>
          <w:vertAlign w:val="baseline"/>
          <w:rtl w:val="0"/>
        </w:rPr>
        <w:t>〒263－0024　千葉市稲毛区穴川3－1－17　黒川ビル2階</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1542"/>
        <w:jc w:val="both"/>
        <w:rPr>
          <w:rFonts w:ascii="Century" w:hAnsi="Century" w:eastAsia="Century" w:cs="Century"/>
          <w:b w:val="0"/>
          <w:i w:val="0"/>
          <w:smallCaps w:val="0"/>
          <w:strike w:val="0"/>
          <w:color w:val="000000"/>
          <w:sz w:val="22"/>
          <w:szCs w:val="22"/>
          <w:u w:val="none"/>
          <w:shd w:val="clear" w:fill="auto"/>
          <w:vertAlign w:val="baseline"/>
        </w:rPr>
      </w:pPr>
      <w:r>
        <w:rPr>
          <w:rFonts w:ascii="Century" w:hAnsi="Century" w:eastAsia="Century" w:cs="Century"/>
          <w:b/>
          <w:i w:val="0"/>
          <w:smallCaps w:val="0"/>
          <w:strike w:val="0"/>
          <w:color w:val="000000"/>
          <w:sz w:val="22"/>
          <w:szCs w:val="22"/>
          <w:u w:val="none"/>
          <w:shd w:val="clear" w:fill="auto"/>
          <w:vertAlign w:val="baseline"/>
          <w:rtl w:val="0"/>
        </w:rPr>
        <w:t>新日本スポーツ連盟千葉県連盟　千葉県ミックスバレーボール協議会</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40"/>
        <w:jc w:val="both"/>
        <w:rPr>
          <w:rFonts w:ascii="Century" w:hAnsi="Century" w:eastAsia="Century" w:cs="Century"/>
          <w:b w:val="0"/>
          <w:i w:val="0"/>
          <w:smallCaps w:val="0"/>
          <w:strike w:val="0"/>
          <w:color w:val="000000"/>
          <w:sz w:val="22"/>
          <w:szCs w:val="22"/>
          <w:u w:val="none"/>
          <w:shd w:val="clear" w:fill="auto"/>
          <w:vertAlign w:val="baseline"/>
        </w:rPr>
      </w:pPr>
      <w:r>
        <w:rPr>
          <w:rFonts w:ascii="Century" w:hAnsi="Century" w:eastAsia="Century" w:cs="Century"/>
          <w:b/>
          <w:i w:val="0"/>
          <w:smallCaps w:val="0"/>
          <w:strike w:val="0"/>
          <w:color w:val="000000"/>
          <w:sz w:val="22"/>
          <w:szCs w:val="22"/>
          <w:u w:val="none"/>
          <w:shd w:val="clear" w:fill="auto"/>
          <w:vertAlign w:val="baseline"/>
          <w:rtl w:val="0"/>
        </w:rPr>
        <w:t>＊FAX番号　043－256－1454</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40"/>
        <w:jc w:val="both"/>
        <w:rPr>
          <w:rFonts w:ascii="Century" w:hAnsi="Century" w:eastAsia="Century" w:cs="Century"/>
          <w:b w:val="0"/>
          <w:i w:val="0"/>
          <w:smallCaps w:val="0"/>
          <w:strike w:val="0"/>
          <w:color w:val="000000"/>
          <w:sz w:val="22"/>
          <w:szCs w:val="22"/>
          <w:u w:val="none"/>
          <w:shd w:val="clear" w:fill="auto"/>
          <w:vertAlign w:val="baseline"/>
        </w:rPr>
      </w:pPr>
      <w:r>
        <w:rPr>
          <w:rFonts w:ascii="Century" w:hAnsi="Century" w:eastAsia="Century" w:cs="Century"/>
          <w:b/>
          <w:i w:val="0"/>
          <w:smallCaps w:val="0"/>
          <w:strike w:val="0"/>
          <w:color w:val="000000"/>
          <w:sz w:val="22"/>
          <w:szCs w:val="22"/>
          <w:u w:val="none"/>
          <w:shd w:val="clear" w:fill="auto"/>
          <w:vertAlign w:val="baseline"/>
          <w:rtl w:val="0"/>
        </w:rPr>
        <w:t>＊郵便振替　口座番号　00140－3‐790507</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27" w:right="0" w:firstLine="1540"/>
        <w:jc w:val="both"/>
        <w:rPr>
          <w:rFonts w:ascii="Century" w:hAnsi="Century" w:eastAsia="Century" w:cs="Century"/>
          <w:b w:val="0"/>
          <w:i w:val="0"/>
          <w:smallCaps w:val="0"/>
          <w:strike w:val="0"/>
          <w:color w:val="000000"/>
          <w:sz w:val="22"/>
          <w:szCs w:val="22"/>
          <w:u w:val="none"/>
          <w:shd w:val="clear" w:fill="auto"/>
          <w:vertAlign w:val="baseline"/>
        </w:rPr>
      </w:pPr>
      <w:r>
        <w:rPr>
          <w:rFonts w:ascii="Century" w:hAnsi="Century" w:eastAsia="Century" w:cs="Century"/>
          <w:b/>
          <w:i w:val="0"/>
          <w:smallCaps w:val="0"/>
          <w:strike w:val="0"/>
          <w:color w:val="000000"/>
          <w:sz w:val="22"/>
          <w:szCs w:val="22"/>
          <w:u w:val="none"/>
          <w:shd w:val="clear" w:fill="auto"/>
          <w:vertAlign w:val="baseline"/>
          <w:rtl w:val="0"/>
        </w:rPr>
        <w:t>加入者名　千葉県ミックスバレーボール協議会</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420"/>
        <w:jc w:val="both"/>
        <w:rPr>
          <w:rFonts w:ascii="Century" w:hAnsi="Century" w:eastAsia="Century" w:cs="Century"/>
          <w:b w:val="0"/>
          <w:i w:val="0"/>
          <w:smallCaps w:val="0"/>
          <w:strike w:val="0"/>
          <w:color w:val="000000"/>
          <w:sz w:val="21"/>
          <w:szCs w:val="21"/>
          <w:u w:val="single"/>
          <w:shd w:val="clear" w:fill="auto"/>
          <w:vertAlign w:val="baseline"/>
        </w:rPr>
      </w:pPr>
      <w:r>
        <w:rPr>
          <w:rFonts w:ascii="Century" w:hAnsi="Century" w:eastAsia="Century" w:cs="Century"/>
          <w:b/>
          <w:i w:val="0"/>
          <w:smallCaps w:val="0"/>
          <w:strike w:val="0"/>
          <w:color w:val="000000"/>
          <w:sz w:val="21"/>
          <w:szCs w:val="21"/>
          <w:highlight w:val="lightGray"/>
          <w:u w:val="single"/>
          <w:vertAlign w:val="baseline"/>
          <w:rtl w:val="0"/>
        </w:rPr>
        <w:t>～　通信欄に「大会名とチーム名」を必ずご記入下さい。　～（大会名略称：20回大会）</w:t>
      </w: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67" w:right="0" w:hanging="425"/>
        <w:jc w:val="both"/>
        <w:rPr>
          <w:rFonts w:ascii="ＭＳ ゴシック" w:hAnsi="ＭＳ ゴシック" w:eastAsia="ＭＳ ゴシック" w:cs="ＭＳ ゴシック"/>
          <w:i w:val="0"/>
          <w:smallCaps w:val="0"/>
          <w:strike w:val="0"/>
          <w:color w:val="000000"/>
          <w:u w:val="none"/>
          <w:shd w:val="clear" w:fill="auto"/>
        </w:rPr>
      </w:pPr>
      <w:r>
        <w:rPr>
          <w:rFonts w:ascii="ＭＳ ゴシック" w:hAnsi="ＭＳ ゴシック" w:eastAsia="ＭＳ ゴシック" w:cs="ＭＳ ゴシック"/>
          <w:b/>
          <w:i w:val="0"/>
          <w:smallCaps w:val="0"/>
          <w:strike w:val="0"/>
          <w:color w:val="000000"/>
          <w:sz w:val="28"/>
          <w:szCs w:val="28"/>
          <w:u w:val="none"/>
          <w:shd w:val="clear" w:fill="auto"/>
          <w:vertAlign w:val="baseline"/>
          <w:rtl w:val="0"/>
        </w:rPr>
        <w:t>アクセス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67" w:right="0" w:firstLine="0"/>
        <w:jc w:val="both"/>
        <w:rPr>
          <w:rFonts w:ascii="ＭＳ 明朝" w:hAnsi="ＭＳ 明朝" w:eastAsia="ＭＳ 明朝" w:cs="ＭＳ 明朝"/>
          <w:b w:val="0"/>
          <w:i w:val="0"/>
          <w:smallCaps w:val="0"/>
          <w:strike w:val="0"/>
          <w:color w:val="000000"/>
          <w:sz w:val="22"/>
          <w:szCs w:val="22"/>
          <w:u w:val="none"/>
          <w:shd w:val="clear" w:fill="auto"/>
          <w:vertAlign w:val="baseline"/>
        </w:rPr>
      </w:pPr>
      <w:r>
        <w:rPr>
          <w:rFonts w:ascii="ＭＳ 明朝" w:hAnsi="ＭＳ 明朝" w:eastAsia="ＭＳ 明朝" w:cs="ＭＳ 明朝"/>
          <w:b w:val="0"/>
          <w:i w:val="0"/>
          <w:smallCaps w:val="0"/>
          <w:strike w:val="0"/>
          <w:color w:val="000000"/>
          <w:sz w:val="22"/>
          <w:szCs w:val="22"/>
          <w:u w:val="none"/>
          <w:shd w:val="clear" w:fill="auto"/>
          <w:vertAlign w:val="baseline"/>
          <w:rtl w:val="0"/>
        </w:rPr>
        <w:t>電車①：ＪＲ成田線木下駅より「ふれあいバス」で約9分</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67" w:right="0" w:firstLine="0"/>
        <w:jc w:val="both"/>
        <w:rPr>
          <w:rFonts w:ascii="ＭＳ 明朝" w:hAnsi="ＭＳ 明朝" w:eastAsia="ＭＳ 明朝" w:cs="ＭＳ 明朝"/>
          <w:b w:val="0"/>
          <w:i w:val="0"/>
          <w:smallCaps w:val="0"/>
          <w:strike w:val="0"/>
          <w:color w:val="000000"/>
          <w:sz w:val="22"/>
          <w:szCs w:val="22"/>
          <w:u w:val="none"/>
          <w:shd w:val="clear" w:fill="auto"/>
          <w:vertAlign w:val="baseline"/>
        </w:rPr>
      </w:pPr>
      <w:r>
        <w:rPr>
          <w:rFonts w:ascii="ＭＳ 明朝" w:hAnsi="ＭＳ 明朝" w:eastAsia="ＭＳ 明朝" w:cs="ＭＳ 明朝"/>
          <w:b w:val="0"/>
          <w:i w:val="0"/>
          <w:smallCaps w:val="0"/>
          <w:strike w:val="0"/>
          <w:color w:val="000000"/>
          <w:sz w:val="22"/>
          <w:szCs w:val="22"/>
          <w:u w:val="none"/>
          <w:shd w:val="clear" w:fill="auto"/>
          <w:vertAlign w:val="baseline"/>
          <w:rtl w:val="0"/>
        </w:rPr>
        <w:t>電車②：北総線千葉ニュータウン中央駅北口より「ふれあいバス」で約12分</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60" w:right="0" w:hanging="220"/>
        <w:jc w:val="both"/>
        <w:rPr>
          <w:rFonts w:ascii="ＭＳ 明朝" w:hAnsi="ＭＳ 明朝" w:eastAsia="ＭＳ 明朝" w:cs="ＭＳ 明朝"/>
          <w:b w:val="0"/>
          <w:i w:val="0"/>
          <w:smallCaps w:val="0"/>
          <w:strike w:val="0"/>
          <w:color w:val="000000"/>
          <w:sz w:val="22"/>
          <w:szCs w:val="22"/>
          <w:u w:val="none"/>
          <w:shd w:val="clear" w:fill="auto"/>
          <w:vertAlign w:val="baseline"/>
        </w:rPr>
      </w:pPr>
      <w:r>
        <w:rPr>
          <w:rFonts w:ascii="ＭＳ 明朝" w:hAnsi="ＭＳ 明朝" w:eastAsia="ＭＳ 明朝" w:cs="ＭＳ 明朝"/>
          <w:b w:val="0"/>
          <w:i w:val="0"/>
          <w:smallCaps w:val="0"/>
          <w:strike w:val="0"/>
          <w:color w:val="000000"/>
          <w:sz w:val="22"/>
          <w:szCs w:val="22"/>
          <w:u w:val="none"/>
          <w:shd w:val="clear" w:fill="auto"/>
          <w:vertAlign w:val="baseline"/>
          <w:rtl w:val="0"/>
        </w:rPr>
        <w:t>※当日他のイベントが開催され相当の混雑が予想されます。できるだけ公共交通機関をご利用下さい。</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60" w:right="0" w:hanging="220"/>
        <w:jc w:val="both"/>
        <w:rPr>
          <w:rFonts w:ascii="ＭＳ 明朝" w:hAnsi="ＭＳ 明朝" w:eastAsia="ＭＳ 明朝" w:cs="ＭＳ 明朝"/>
          <w:b w:val="0"/>
          <w:i w:val="0"/>
          <w:smallCaps w:val="0"/>
          <w:strike w:val="0"/>
          <w:color w:val="000000"/>
          <w:sz w:val="22"/>
          <w:szCs w:val="22"/>
          <w:u w:val="none"/>
          <w:shd w:val="clear" w:fill="auto"/>
          <w:vertAlign w:val="baseline"/>
        </w:rPr>
      </w:pPr>
      <w:r>
        <w:rPr>
          <w:rFonts w:ascii="ＭＳ 明朝" w:hAnsi="ＭＳ 明朝" w:eastAsia="ＭＳ 明朝" w:cs="ＭＳ 明朝"/>
          <w:b w:val="0"/>
          <w:i w:val="0"/>
          <w:smallCaps w:val="0"/>
          <w:strike w:val="0"/>
          <w:color w:val="000000"/>
          <w:sz w:val="22"/>
          <w:szCs w:val="22"/>
          <w:u w:val="none"/>
          <w:shd w:val="clear" w:fill="auto"/>
          <w:vertAlign w:val="baseline"/>
          <w:rtl w:val="0"/>
        </w:rPr>
        <w:t>※会場の駐車場も限りがありますのでお車でお越しの際は、できるだけ乗合等工夫してお越し下さい。</w:t>
      </w: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67" w:right="0" w:hanging="425"/>
        <w:jc w:val="both"/>
        <w:rPr>
          <w:rFonts w:ascii="ＭＳ ゴシック" w:hAnsi="ＭＳ ゴシック" w:eastAsia="ＭＳ ゴシック" w:cs="ＭＳ ゴシック"/>
          <w:i w:val="0"/>
          <w:smallCaps w:val="0"/>
          <w:strike w:val="0"/>
          <w:color w:val="000000"/>
          <w:u w:val="none"/>
          <w:shd w:val="clear" w:fill="auto"/>
        </w:rPr>
      </w:pPr>
      <w:r>
        <w:rPr>
          <w:rFonts w:ascii="ＭＳ ゴシック" w:hAnsi="ＭＳ ゴシック" w:eastAsia="ＭＳ ゴシック" w:cs="ＭＳ ゴシック"/>
          <w:b/>
          <w:i w:val="0"/>
          <w:smallCaps w:val="0"/>
          <w:strike w:val="0"/>
          <w:color w:val="000000"/>
          <w:sz w:val="24"/>
          <w:szCs w:val="24"/>
          <w:u w:val="none"/>
          <w:shd w:val="clear" w:fill="auto"/>
          <w:vertAlign w:val="baseline"/>
          <w:rtl w:val="0"/>
        </w:rPr>
        <w:t>問合せ先</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380"/>
        <w:jc w:val="both"/>
        <w:rPr>
          <w:rFonts w:ascii="ＭＳ 明朝" w:hAnsi="ＭＳ 明朝" w:eastAsia="ＭＳ 明朝" w:cs="ＭＳ 明朝"/>
          <w:b w:val="0"/>
          <w:i w:val="0"/>
          <w:smallCaps w:val="0"/>
          <w:strike w:val="0"/>
          <w:color w:val="000000"/>
          <w:sz w:val="22"/>
          <w:szCs w:val="22"/>
          <w:u w:val="none"/>
          <w:shd w:val="clear" w:fill="auto"/>
          <w:vertAlign w:val="baseline"/>
        </w:rPr>
      </w:pPr>
      <w:r>
        <w:rPr>
          <w:rFonts w:ascii="ＭＳ 明朝" w:hAnsi="ＭＳ 明朝" w:eastAsia="ＭＳ 明朝" w:cs="ＭＳ 明朝"/>
          <w:b w:val="0"/>
          <w:i w:val="0"/>
          <w:smallCaps w:val="0"/>
          <w:strike w:val="0"/>
          <w:color w:val="000000"/>
          <w:sz w:val="22"/>
          <w:szCs w:val="22"/>
          <w:u w:val="none"/>
          <w:shd w:val="clear" w:fill="auto"/>
          <w:vertAlign w:val="baseline"/>
          <w:rtl w:val="0"/>
        </w:rPr>
        <w:t>大会についてのお問い合わせは、下記宛までお願い致します。</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70"/>
        <w:jc w:val="both"/>
        <w:rPr>
          <w:rFonts w:ascii="ＭＳ 明朝" w:hAnsi="ＭＳ 明朝" w:eastAsia="ＭＳ 明朝" w:cs="ＭＳ 明朝"/>
          <w:b w:val="0"/>
          <w:i w:val="0"/>
          <w:smallCaps w:val="0"/>
          <w:strike w:val="0"/>
          <w:color w:val="000000"/>
          <w:sz w:val="22"/>
          <w:szCs w:val="22"/>
          <w:u w:val="none"/>
          <w:shd w:val="clear" w:fill="auto"/>
          <w:vertAlign w:val="baseline"/>
        </w:rPr>
      </w:pPr>
      <w:r>
        <w:rPr>
          <w:rFonts w:ascii="ＭＳ 明朝" w:hAnsi="ＭＳ 明朝" w:eastAsia="ＭＳ 明朝" w:cs="ＭＳ 明朝"/>
          <w:b w:val="0"/>
          <w:i w:val="0"/>
          <w:smallCaps w:val="0"/>
          <w:strike w:val="0"/>
          <w:color w:val="000000"/>
          <w:sz w:val="22"/>
          <w:szCs w:val="22"/>
          <w:u w:val="none"/>
          <w:shd w:val="clear" w:fill="auto"/>
          <w:vertAlign w:val="baseline"/>
          <w:rtl w:val="0"/>
        </w:rPr>
        <w:t>○電　話：043-287-7353　(事務局・佐々木) メール：</w:t>
      </w:r>
      <w:r>
        <w:rPr>
          <w:rFonts w:ascii="ＭＳ 明朝" w:hAnsi="ＭＳ 明朝" w:eastAsia="ＭＳ 明朝" w:cs="ＭＳ 明朝"/>
          <w:b/>
          <w:i w:val="0"/>
          <w:smallCaps w:val="0"/>
          <w:strike w:val="0"/>
          <w:color w:val="000000"/>
          <w:sz w:val="22"/>
          <w:szCs w:val="22"/>
          <w:u w:val="none"/>
          <w:shd w:val="clear" w:fill="auto"/>
          <w:vertAlign w:val="baseline"/>
          <w:rtl w:val="0"/>
        </w:rPr>
        <w:t>njsf1970@gmail.com</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70"/>
        <w:jc w:val="both"/>
        <w:rPr>
          <w:rFonts w:ascii="Century" w:hAnsi="Century" w:eastAsia="Century" w:cs="Century"/>
          <w:b w:val="0"/>
          <w:i w:val="0"/>
          <w:smallCaps w:val="0"/>
          <w:strike w:val="0"/>
          <w:color w:val="000000"/>
          <w:sz w:val="22"/>
          <w:szCs w:val="22"/>
          <w:u w:val="none"/>
          <w:shd w:val="clear" w:fill="auto"/>
          <w:vertAlign w:val="baseline"/>
        </w:rPr>
      </w:pPr>
      <w:r>
        <w:rPr>
          <w:rFonts w:ascii="ＭＳ 明朝" w:hAnsi="ＭＳ 明朝" w:eastAsia="ＭＳ 明朝" w:cs="ＭＳ 明朝"/>
          <w:b w:val="0"/>
          <w:i w:val="0"/>
          <w:smallCaps w:val="0"/>
          <w:strike w:val="0"/>
          <w:color w:val="000000"/>
          <w:sz w:val="22"/>
          <w:szCs w:val="22"/>
          <w:u w:val="none"/>
          <w:shd w:val="clear" w:fill="auto"/>
          <w:vertAlign w:val="baseline"/>
          <w:rtl w:val="0"/>
        </w:rPr>
        <w:t>○携　帯：090-1105-9773（担当・園川）　メール</w:t>
      </w:r>
      <w:r>
        <w:rPr>
          <w:rFonts w:ascii="Century" w:hAnsi="Century" w:eastAsia="Century" w:cs="Century"/>
          <w:b/>
          <w:i w:val="0"/>
          <w:smallCaps w:val="0"/>
          <w:strike w:val="0"/>
          <w:color w:val="000000"/>
          <w:sz w:val="22"/>
          <w:szCs w:val="22"/>
          <w:u w:val="none"/>
          <w:shd w:val="clear" w:fill="auto"/>
          <w:vertAlign w:val="baseline"/>
          <w:rtl w:val="0"/>
        </w:rPr>
        <w:t>：mike-sonokawa,try3@gmail.com</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 P丸ゴシック体M" w:hAnsi="AR P丸ゴシック体M" w:eastAsia="AR P丸ゴシック体M" w:cs="AR P丸ゴシック体M"/>
          <w:b w:val="0"/>
          <w:i w:val="0"/>
          <w:smallCaps w:val="0"/>
          <w:strike w:val="0"/>
          <w:color w:val="000000"/>
          <w:sz w:val="44"/>
          <w:szCs w:val="44"/>
          <w:u w:val="none"/>
          <w:shd w:val="clear" w:fill="auto"/>
          <w:vertAlign w:val="baseline"/>
        </w:rPr>
      </w:pPr>
      <w:r>
        <w:br w:type="page"/>
      </w:r>
      <w:r>
        <w:rPr>
          <w:rFonts w:ascii="AR P丸ゴシック体M" w:hAnsi="AR P丸ゴシック体M" w:eastAsia="AR P丸ゴシック体M" w:cs="AR P丸ゴシック体M"/>
          <w:b w:val="0"/>
          <w:i w:val="0"/>
          <w:smallCaps w:val="0"/>
          <w:strike w:val="0"/>
          <w:color w:val="000000"/>
          <w:sz w:val="44"/>
          <w:szCs w:val="44"/>
          <w:u w:val="none"/>
          <w:shd w:val="clear" w:fill="auto"/>
          <w:vertAlign w:val="baseline"/>
          <w:rtl w:val="0"/>
        </w:rPr>
        <w:t>第59回千葉県スポーツ祭典</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AR丸ゴシック体M" w:hAnsi="AR丸ゴシック体M" w:eastAsia="AR丸ゴシック体M" w:cs="AR丸ゴシック体M"/>
          <w:b w:val="0"/>
          <w:i w:val="0"/>
          <w:smallCaps w:val="0"/>
          <w:strike w:val="0"/>
          <w:color w:val="000000"/>
          <w:sz w:val="44"/>
          <w:szCs w:val="44"/>
          <w:u w:val="none"/>
          <w:shd w:val="clear" w:fill="auto"/>
          <w:vertAlign w:val="baseline"/>
        </w:rPr>
      </w:pPr>
      <w:r>
        <w:rPr>
          <w:rFonts w:ascii="AR丸ゴシック体M" w:hAnsi="AR丸ゴシック体M" w:eastAsia="AR丸ゴシック体M" w:cs="AR丸ゴシック体M"/>
          <w:b w:val="0"/>
          <w:i w:val="0"/>
          <w:smallCaps w:val="0"/>
          <w:strike w:val="0"/>
          <w:color w:val="000000"/>
          <w:sz w:val="44"/>
          <w:szCs w:val="44"/>
          <w:u w:val="none"/>
          <w:shd w:val="clear" w:fill="auto"/>
          <w:vertAlign w:val="baseline"/>
          <w:rtl w:val="0"/>
        </w:rPr>
        <w:t>ミックスバレーボール印西市大会申込書</w:t>
      </w:r>
    </w:p>
    <w:tbl>
      <w:tblPr>
        <w:tblStyle w:val="13"/>
        <w:tblW w:w="96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74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13" w:hRule="atLeast"/>
        </w:trPr>
        <w:tc>
          <w:tcPr>
            <w:tcW w:w="2268"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34"/>
              <w:jc w:val="center"/>
              <w:rPr>
                <w:rFonts w:ascii="Century" w:hAnsi="Century" w:eastAsia="Century" w:cs="Century"/>
                <w:b w:val="0"/>
                <w:i w:val="0"/>
                <w:smallCaps w:val="0"/>
                <w:strike w:val="0"/>
                <w:color w:val="000000"/>
                <w:sz w:val="22"/>
                <w:szCs w:val="22"/>
                <w:u w:val="none"/>
                <w:shd w:val="clear" w:fill="auto"/>
                <w:vertAlign w:val="baseline"/>
              </w:rPr>
            </w:pPr>
            <w:r>
              <w:rPr>
                <w:rFonts w:ascii="Century" w:hAnsi="Century" w:eastAsia="Century" w:cs="Century"/>
                <w:b/>
                <w:i w:val="0"/>
                <w:smallCaps w:val="0"/>
                <w:strike w:val="0"/>
                <w:color w:val="000000"/>
                <w:sz w:val="32"/>
                <w:szCs w:val="32"/>
                <w:u w:val="none"/>
                <w:shd w:val="clear" w:fill="auto"/>
                <w:vertAlign w:val="baseline"/>
                <w:rtl w:val="0"/>
              </w:rPr>
              <w:t>チーム名</w:t>
            </w:r>
          </w:p>
        </w:tc>
        <w:tc>
          <w:tcPr>
            <w:tcW w:w="742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Century" w:hAnsi="Century" w:eastAsia="Century" w:cs="Century"/>
                <w:b w:val="0"/>
                <w:i w:val="0"/>
                <w:smallCaps w:val="0"/>
                <w:strike w:val="0"/>
                <w:color w:val="000000"/>
                <w:sz w:val="22"/>
                <w:szCs w:val="22"/>
                <w:u w:val="none"/>
                <w:shd w:val="clear" w:fill="auto"/>
                <w:vertAlign w:val="baseline"/>
              </w:rPr>
            </w:pPr>
          </w:p>
        </w:tc>
      </w:tr>
    </w:tbl>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Century" w:hAnsi="Century" w:eastAsia="Century" w:cs="Century"/>
          <w:b w:val="0"/>
          <w:i w:val="0"/>
          <w:smallCaps w:val="0"/>
          <w:strike w:val="0"/>
          <w:color w:val="000000"/>
          <w:sz w:val="22"/>
          <w:szCs w:val="22"/>
          <w:u w:val="none"/>
          <w:shd w:val="clear" w:fill="auto"/>
          <w:vertAlign w:val="baseline"/>
        </w:rPr>
      </w:pPr>
    </w:p>
    <w:tbl>
      <w:tblPr>
        <w:tblStyle w:val="14"/>
        <w:tblW w:w="96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4"/>
        <w:gridCol w:w="2154"/>
        <w:gridCol w:w="964"/>
        <w:gridCol w:w="2154"/>
        <w:gridCol w:w="1304"/>
        <w:gridCol w:w="21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r>
              <w:rPr>
                <w:rFonts w:ascii="Century" w:hAnsi="Century" w:eastAsia="Century" w:cs="Century"/>
                <w:b/>
                <w:i w:val="0"/>
                <w:smallCaps w:val="0"/>
                <w:strike w:val="0"/>
                <w:color w:val="000000"/>
                <w:sz w:val="21"/>
                <w:szCs w:val="21"/>
                <w:u w:val="none"/>
                <w:shd w:val="clear" w:fill="auto"/>
                <w:vertAlign w:val="baseline"/>
                <w:rtl w:val="0"/>
              </w:rPr>
              <w:t>監　督</w:t>
            </w:r>
          </w:p>
        </w:tc>
        <w:tc>
          <w:tcPr>
            <w:tcW w:w="215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Century" w:hAnsi="Century" w:eastAsia="Century" w:cs="Century"/>
                <w:b w:val="0"/>
                <w:i w:val="0"/>
                <w:smallCaps w:val="0"/>
                <w:strike w:val="0"/>
                <w:color w:val="000000"/>
                <w:sz w:val="22"/>
                <w:szCs w:val="22"/>
                <w:u w:val="none"/>
                <w:shd w:val="clear" w:fill="auto"/>
                <w:vertAlign w:val="baseline"/>
              </w:rPr>
            </w:pPr>
          </w:p>
        </w:tc>
        <w:tc>
          <w:tcPr>
            <w:tcW w:w="96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r>
              <w:rPr>
                <w:rFonts w:ascii="Century" w:hAnsi="Century" w:eastAsia="Century" w:cs="Century"/>
                <w:b/>
                <w:i w:val="0"/>
                <w:smallCaps w:val="0"/>
                <w:strike w:val="0"/>
                <w:color w:val="000000"/>
                <w:sz w:val="21"/>
                <w:szCs w:val="21"/>
                <w:u w:val="none"/>
                <w:shd w:val="clear" w:fill="auto"/>
                <w:vertAlign w:val="baseline"/>
                <w:rtl w:val="0"/>
              </w:rPr>
              <w:t>コーチ</w:t>
            </w:r>
          </w:p>
        </w:tc>
        <w:tc>
          <w:tcPr>
            <w:tcW w:w="215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Century" w:hAnsi="Century" w:eastAsia="Century" w:cs="Century"/>
                <w:b w:val="0"/>
                <w:i w:val="0"/>
                <w:smallCaps w:val="0"/>
                <w:strike w:val="0"/>
                <w:color w:val="000000"/>
                <w:sz w:val="22"/>
                <w:szCs w:val="22"/>
                <w:u w:val="none"/>
                <w:shd w:val="clear" w:fill="auto"/>
                <w:vertAlign w:val="baseline"/>
              </w:rPr>
            </w:pPr>
          </w:p>
        </w:tc>
        <w:tc>
          <w:tcPr>
            <w:tcW w:w="130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r>
              <w:rPr>
                <w:rFonts w:ascii="Century" w:hAnsi="Century" w:eastAsia="Century" w:cs="Century"/>
                <w:b/>
                <w:i w:val="0"/>
                <w:smallCaps w:val="0"/>
                <w:strike w:val="0"/>
                <w:color w:val="000000"/>
                <w:sz w:val="18"/>
                <w:szCs w:val="18"/>
                <w:u w:val="none"/>
                <w:shd w:val="clear" w:fill="auto"/>
                <w:vertAlign w:val="baseline"/>
                <w:rtl w:val="0"/>
              </w:rPr>
              <w:t>マネージャー</w:t>
            </w:r>
          </w:p>
        </w:tc>
        <w:tc>
          <w:tcPr>
            <w:tcW w:w="215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Century" w:hAnsi="Century" w:eastAsia="Century" w:cs="Century"/>
                <w:b w:val="0"/>
                <w:i w:val="0"/>
                <w:smallCaps w:val="0"/>
                <w:strike w:val="0"/>
                <w:color w:val="000000"/>
                <w:sz w:val="22"/>
                <w:szCs w:val="22"/>
                <w:u w:val="none"/>
                <w:shd w:val="clear" w:fill="auto"/>
                <w:vertAlign w:val="baseline"/>
              </w:rPr>
            </w:pPr>
          </w:p>
        </w:tc>
      </w:tr>
    </w:tbl>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Century" w:hAnsi="Century" w:eastAsia="Century" w:cs="Century"/>
          <w:b w:val="0"/>
          <w:i w:val="0"/>
          <w:smallCaps w:val="0"/>
          <w:strike w:val="0"/>
          <w:color w:val="000000"/>
          <w:sz w:val="22"/>
          <w:szCs w:val="22"/>
          <w:u w:val="none"/>
          <w:shd w:val="clear" w:fill="auto"/>
          <w:vertAlign w:val="baseline"/>
        </w:rPr>
      </w:pPr>
    </w:p>
    <w:tbl>
      <w:tblPr>
        <w:tblStyle w:val="15"/>
        <w:tblW w:w="96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5"/>
        <w:gridCol w:w="2187"/>
        <w:gridCol w:w="884"/>
        <w:gridCol w:w="877"/>
        <w:gridCol w:w="906"/>
        <w:gridCol w:w="2180"/>
        <w:gridCol w:w="963"/>
        <w:gridCol w:w="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4853" w:type="dxa"/>
            <w:gridSpan w:val="4"/>
            <w:tcBorders>
              <w:top w:val="single" w:color="000000" w:sz="8" w:space="0"/>
              <w:left w:val="single" w:color="000000" w:sz="8" w:space="0"/>
              <w:bottom w:val="single" w:color="000000" w:sz="8" w:space="0"/>
              <w:right w:val="single" w:color="000000" w:sz="12"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8"/>
                <w:szCs w:val="28"/>
                <w:u w:val="none"/>
                <w:shd w:val="clear" w:fill="auto"/>
                <w:vertAlign w:val="baseline"/>
              </w:rPr>
            </w:pPr>
            <w:r>
              <w:rPr>
                <w:rFonts w:ascii="Century" w:hAnsi="Century" w:eastAsia="Century" w:cs="Century"/>
                <w:b/>
                <w:i w:val="0"/>
                <w:smallCaps w:val="0"/>
                <w:strike w:val="0"/>
                <w:color w:val="000000"/>
                <w:sz w:val="28"/>
                <w:szCs w:val="28"/>
                <w:u w:val="none"/>
                <w:shd w:val="clear" w:fill="auto"/>
                <w:vertAlign w:val="baseline"/>
                <w:rtl w:val="0"/>
              </w:rPr>
              <w:t>-男子選手</w:t>
            </w:r>
          </w:p>
        </w:tc>
        <w:tc>
          <w:tcPr>
            <w:tcW w:w="4843" w:type="dxa"/>
            <w:gridSpan w:val="4"/>
            <w:tcBorders>
              <w:top w:val="single" w:color="000000" w:sz="8" w:space="0"/>
              <w:left w:val="single" w:color="000000" w:sz="12"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8"/>
                <w:szCs w:val="28"/>
                <w:u w:val="none"/>
                <w:shd w:val="clear" w:fill="auto"/>
                <w:vertAlign w:val="baseline"/>
              </w:rPr>
            </w:pPr>
            <w:r>
              <w:rPr>
                <w:rFonts w:ascii="Century" w:hAnsi="Century" w:eastAsia="Century" w:cs="Century"/>
                <w:b/>
                <w:i w:val="0"/>
                <w:smallCaps w:val="0"/>
                <w:strike w:val="0"/>
                <w:color w:val="000000"/>
                <w:sz w:val="28"/>
                <w:szCs w:val="28"/>
                <w:u w:val="none"/>
                <w:shd w:val="clear" w:fill="auto"/>
                <w:vertAlign w:val="baseline"/>
                <w:rtl w:val="0"/>
              </w:rPr>
              <w:t>女子選手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90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r>
              <w:rPr>
                <w:rFonts w:ascii="Century" w:hAnsi="Century" w:eastAsia="Century" w:cs="Century"/>
                <w:b/>
                <w:i w:val="0"/>
                <w:smallCaps w:val="0"/>
                <w:strike w:val="0"/>
                <w:color w:val="000000"/>
                <w:sz w:val="22"/>
                <w:szCs w:val="22"/>
                <w:u w:val="none"/>
                <w:shd w:val="clear" w:fill="auto"/>
                <w:vertAlign w:val="baseline"/>
                <w:rtl w:val="0"/>
              </w:rPr>
              <w:t>背番号</w:t>
            </w:r>
          </w:p>
        </w:tc>
        <w:tc>
          <w:tcPr>
            <w:tcW w:w="218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r>
              <w:rPr>
                <w:rFonts w:ascii="Century" w:hAnsi="Century" w:eastAsia="Century" w:cs="Century"/>
                <w:b/>
                <w:i w:val="0"/>
                <w:smallCaps w:val="0"/>
                <w:strike w:val="0"/>
                <w:color w:val="000000"/>
                <w:sz w:val="22"/>
                <w:szCs w:val="22"/>
                <w:u w:val="none"/>
                <w:shd w:val="clear" w:fill="auto"/>
                <w:vertAlign w:val="baseline"/>
                <w:rtl w:val="0"/>
              </w:rPr>
              <w:t>選手氏名</w:t>
            </w:r>
          </w:p>
        </w:tc>
        <w:tc>
          <w:tcPr>
            <w:tcW w:w="88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r>
              <w:rPr>
                <w:rFonts w:ascii="Century" w:hAnsi="Century" w:eastAsia="Century" w:cs="Century"/>
                <w:b/>
                <w:i w:val="0"/>
                <w:smallCaps w:val="0"/>
                <w:strike w:val="0"/>
                <w:color w:val="000000"/>
                <w:sz w:val="22"/>
                <w:szCs w:val="22"/>
                <w:u w:val="none"/>
                <w:shd w:val="clear" w:fill="auto"/>
                <w:vertAlign w:val="baseline"/>
                <w:rtl w:val="0"/>
              </w:rPr>
              <w:t>身長</w:t>
            </w:r>
          </w:p>
        </w:tc>
        <w:tc>
          <w:tcPr>
            <w:tcW w:w="877" w:type="dxa"/>
            <w:tcBorders>
              <w:top w:val="single" w:color="000000" w:sz="8" w:space="0"/>
              <w:left w:val="single" w:color="000000" w:sz="8" w:space="0"/>
              <w:bottom w:val="single" w:color="000000" w:sz="8" w:space="0"/>
              <w:right w:val="single" w:color="000000" w:sz="12"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r>
              <w:rPr>
                <w:rFonts w:ascii="Century" w:hAnsi="Century" w:eastAsia="Century" w:cs="Century"/>
                <w:b/>
                <w:i w:val="0"/>
                <w:smallCaps w:val="0"/>
                <w:strike w:val="0"/>
                <w:color w:val="000000"/>
                <w:sz w:val="22"/>
                <w:szCs w:val="22"/>
                <w:u w:val="none"/>
                <w:shd w:val="clear" w:fill="auto"/>
                <w:vertAlign w:val="baseline"/>
                <w:rtl w:val="0"/>
              </w:rPr>
              <w:t>年齢</w:t>
            </w:r>
          </w:p>
        </w:tc>
        <w:tc>
          <w:tcPr>
            <w:tcW w:w="906" w:type="dxa"/>
            <w:tcBorders>
              <w:top w:val="single" w:color="000000" w:sz="8" w:space="0"/>
              <w:left w:val="single" w:color="000000" w:sz="12"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r>
              <w:rPr>
                <w:rFonts w:ascii="Century" w:hAnsi="Century" w:eastAsia="Century" w:cs="Century"/>
                <w:b/>
                <w:i w:val="0"/>
                <w:smallCaps w:val="0"/>
                <w:strike w:val="0"/>
                <w:color w:val="000000"/>
                <w:sz w:val="22"/>
                <w:szCs w:val="22"/>
                <w:u w:val="none"/>
                <w:shd w:val="clear" w:fill="auto"/>
                <w:vertAlign w:val="baseline"/>
                <w:rtl w:val="0"/>
              </w:rPr>
              <w:t>背番号</w:t>
            </w:r>
          </w:p>
        </w:tc>
        <w:tc>
          <w:tcPr>
            <w:tcW w:w="218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r>
              <w:rPr>
                <w:rFonts w:ascii="Century" w:hAnsi="Century" w:eastAsia="Century" w:cs="Century"/>
                <w:b/>
                <w:i w:val="0"/>
                <w:smallCaps w:val="0"/>
                <w:strike w:val="0"/>
                <w:color w:val="000000"/>
                <w:sz w:val="22"/>
                <w:szCs w:val="22"/>
                <w:u w:val="none"/>
                <w:shd w:val="clear" w:fill="auto"/>
                <w:vertAlign w:val="baseline"/>
                <w:rtl w:val="0"/>
              </w:rPr>
              <w:t>選手氏名</w:t>
            </w:r>
          </w:p>
        </w:tc>
        <w:tc>
          <w:tcPr>
            <w:tcW w:w="96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r>
              <w:rPr>
                <w:rFonts w:ascii="Century" w:hAnsi="Century" w:eastAsia="Century" w:cs="Century"/>
                <w:b/>
                <w:i w:val="0"/>
                <w:smallCaps w:val="0"/>
                <w:strike w:val="0"/>
                <w:color w:val="000000"/>
                <w:sz w:val="22"/>
                <w:szCs w:val="22"/>
                <w:u w:val="none"/>
                <w:shd w:val="clear" w:fill="auto"/>
                <w:vertAlign w:val="baseline"/>
                <w:rtl w:val="0"/>
              </w:rPr>
              <w:t>身長</w:t>
            </w:r>
          </w:p>
        </w:tc>
        <w:tc>
          <w:tcPr>
            <w:tcW w:w="79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r>
              <w:rPr>
                <w:rFonts w:ascii="Century" w:hAnsi="Century" w:eastAsia="Century" w:cs="Century"/>
                <w:b/>
                <w:i w:val="0"/>
                <w:smallCaps w:val="0"/>
                <w:strike w:val="0"/>
                <w:color w:val="000000"/>
                <w:sz w:val="22"/>
                <w:szCs w:val="22"/>
                <w:u w:val="none"/>
                <w:shd w:val="clear" w:fill="auto"/>
                <w:vertAlign w:val="baseline"/>
                <w:rtl w:val="0"/>
              </w:rPr>
              <w:t>年齢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90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218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Century" w:hAnsi="Century" w:eastAsia="Century" w:cs="Century"/>
                <w:b w:val="0"/>
                <w:i w:val="0"/>
                <w:smallCaps w:val="0"/>
                <w:strike w:val="0"/>
                <w:color w:val="000000"/>
                <w:sz w:val="22"/>
                <w:szCs w:val="22"/>
                <w:u w:val="none"/>
                <w:shd w:val="clear" w:fill="auto"/>
                <w:vertAlign w:val="baseline"/>
              </w:rPr>
            </w:pPr>
          </w:p>
        </w:tc>
        <w:tc>
          <w:tcPr>
            <w:tcW w:w="88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877" w:type="dxa"/>
            <w:tcBorders>
              <w:top w:val="single" w:color="000000" w:sz="8" w:space="0"/>
              <w:left w:val="single" w:color="000000" w:sz="8" w:space="0"/>
              <w:bottom w:val="single" w:color="000000" w:sz="8" w:space="0"/>
              <w:right w:val="single" w:color="000000" w:sz="12"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906" w:type="dxa"/>
            <w:tcBorders>
              <w:top w:val="single" w:color="000000" w:sz="8" w:space="0"/>
              <w:left w:val="single" w:color="000000" w:sz="12"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218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96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79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90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Century" w:hAnsi="Century" w:eastAsia="Century" w:cs="Century"/>
                <w:b w:val="0"/>
                <w:i w:val="0"/>
                <w:smallCaps w:val="0"/>
                <w:strike w:val="0"/>
                <w:color w:val="000000"/>
                <w:sz w:val="21"/>
                <w:szCs w:val="21"/>
                <w:u w:val="none"/>
                <w:shd w:val="clear" w:fill="auto"/>
                <w:vertAlign w:val="baseline"/>
              </w:rPr>
            </w:pPr>
          </w:p>
        </w:tc>
        <w:tc>
          <w:tcPr>
            <w:tcW w:w="218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88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877" w:type="dxa"/>
            <w:tcBorders>
              <w:top w:val="single" w:color="000000" w:sz="8" w:space="0"/>
              <w:left w:val="single" w:color="000000" w:sz="8" w:space="0"/>
              <w:bottom w:val="single" w:color="000000" w:sz="8" w:space="0"/>
              <w:right w:val="single" w:color="000000" w:sz="12"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906" w:type="dxa"/>
            <w:tcBorders>
              <w:top w:val="single" w:color="000000" w:sz="8" w:space="0"/>
              <w:left w:val="single" w:color="000000" w:sz="12"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218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Century" w:hAnsi="Century" w:eastAsia="Century" w:cs="Century"/>
                <w:b w:val="0"/>
                <w:i w:val="0"/>
                <w:smallCaps w:val="0"/>
                <w:strike w:val="0"/>
                <w:color w:val="000000"/>
                <w:sz w:val="22"/>
                <w:szCs w:val="22"/>
                <w:u w:val="none"/>
                <w:shd w:val="clear" w:fill="auto"/>
                <w:vertAlign w:val="baseline"/>
              </w:rPr>
            </w:pPr>
          </w:p>
        </w:tc>
        <w:tc>
          <w:tcPr>
            <w:tcW w:w="96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79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90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218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88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877" w:type="dxa"/>
            <w:tcBorders>
              <w:top w:val="single" w:color="000000" w:sz="8" w:space="0"/>
              <w:left w:val="single" w:color="000000" w:sz="8" w:space="0"/>
              <w:bottom w:val="single" w:color="000000" w:sz="8" w:space="0"/>
              <w:right w:val="single" w:color="000000" w:sz="12"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906" w:type="dxa"/>
            <w:tcBorders>
              <w:top w:val="single" w:color="000000" w:sz="8" w:space="0"/>
              <w:left w:val="single" w:color="000000" w:sz="12"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218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96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79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90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218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88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877" w:type="dxa"/>
            <w:tcBorders>
              <w:top w:val="single" w:color="000000" w:sz="8" w:space="0"/>
              <w:left w:val="single" w:color="000000" w:sz="8" w:space="0"/>
              <w:bottom w:val="single" w:color="000000" w:sz="8" w:space="0"/>
              <w:right w:val="single" w:color="000000" w:sz="12"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906" w:type="dxa"/>
            <w:tcBorders>
              <w:top w:val="single" w:color="000000" w:sz="8" w:space="0"/>
              <w:left w:val="single" w:color="000000" w:sz="12"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218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96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79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90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218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88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877" w:type="dxa"/>
            <w:tcBorders>
              <w:top w:val="single" w:color="000000" w:sz="8" w:space="0"/>
              <w:left w:val="single" w:color="000000" w:sz="8" w:space="0"/>
              <w:bottom w:val="single" w:color="000000" w:sz="8" w:space="0"/>
              <w:right w:val="single" w:color="000000" w:sz="12"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906" w:type="dxa"/>
            <w:tcBorders>
              <w:top w:val="single" w:color="000000" w:sz="8" w:space="0"/>
              <w:left w:val="single" w:color="000000" w:sz="12"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218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96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79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90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218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88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877" w:type="dxa"/>
            <w:tcBorders>
              <w:top w:val="single" w:color="000000" w:sz="8" w:space="0"/>
              <w:left w:val="single" w:color="000000" w:sz="8" w:space="0"/>
              <w:bottom w:val="single" w:color="000000" w:sz="8" w:space="0"/>
              <w:right w:val="single" w:color="000000" w:sz="12"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906" w:type="dxa"/>
            <w:tcBorders>
              <w:top w:val="single" w:color="000000" w:sz="8" w:space="0"/>
              <w:left w:val="single" w:color="000000" w:sz="12"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218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96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79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90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218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88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877" w:type="dxa"/>
            <w:tcBorders>
              <w:top w:val="single" w:color="000000" w:sz="8" w:space="0"/>
              <w:left w:val="single" w:color="000000" w:sz="8" w:space="0"/>
              <w:bottom w:val="single" w:color="000000" w:sz="8" w:space="0"/>
              <w:right w:val="single" w:color="000000" w:sz="12"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906" w:type="dxa"/>
            <w:tcBorders>
              <w:top w:val="single" w:color="000000" w:sz="8" w:space="0"/>
              <w:left w:val="single" w:color="000000" w:sz="12"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218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96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79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90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218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Century" w:hAnsi="Century" w:eastAsia="Century" w:cs="Century"/>
                <w:b w:val="0"/>
                <w:i w:val="0"/>
                <w:smallCaps w:val="0"/>
                <w:strike w:val="0"/>
                <w:color w:val="000000"/>
                <w:sz w:val="22"/>
                <w:szCs w:val="22"/>
                <w:u w:val="none"/>
                <w:shd w:val="clear" w:fill="auto"/>
                <w:vertAlign w:val="baseline"/>
              </w:rPr>
            </w:pPr>
          </w:p>
        </w:tc>
        <w:tc>
          <w:tcPr>
            <w:tcW w:w="88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877" w:type="dxa"/>
            <w:tcBorders>
              <w:top w:val="single" w:color="000000" w:sz="8" w:space="0"/>
              <w:left w:val="single" w:color="000000" w:sz="8" w:space="0"/>
              <w:bottom w:val="single" w:color="000000" w:sz="8" w:space="0"/>
              <w:right w:val="single" w:color="000000" w:sz="12"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906" w:type="dxa"/>
            <w:tcBorders>
              <w:top w:val="single" w:color="000000" w:sz="8" w:space="0"/>
              <w:left w:val="single" w:color="000000" w:sz="12"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218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96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79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90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218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884" w:type="dxa"/>
            <w:tcBorders>
              <w:top w:val="single" w:color="000000" w:sz="8" w:space="0"/>
              <w:left w:val="single" w:color="000000" w:sz="8" w:space="0"/>
              <w:bottom w:val="single" w:color="000000" w:sz="8" w:space="0"/>
              <w:right w:val="single" w:color="000000" w:sz="4"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877" w:type="dxa"/>
            <w:tcBorders>
              <w:top w:val="single" w:color="000000" w:sz="8" w:space="0"/>
              <w:left w:val="single" w:color="000000" w:sz="4" w:space="0"/>
              <w:bottom w:val="single" w:color="000000" w:sz="8" w:space="0"/>
              <w:right w:val="single" w:color="000000" w:sz="12"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906" w:type="dxa"/>
            <w:tcBorders>
              <w:top w:val="single" w:color="000000" w:sz="8" w:space="0"/>
              <w:left w:val="single" w:color="000000" w:sz="12"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218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96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79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905" w:type="dxa"/>
            <w:tcBorders>
              <w:top w:val="single" w:color="000000" w:sz="8" w:space="0"/>
              <w:left w:val="single" w:color="000000" w:sz="8" w:space="0"/>
              <w:right w:val="single" w:color="000000" w:sz="4"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entury" w:hAnsi="Century" w:eastAsia="Century" w:cs="Century"/>
                <w:b w:val="0"/>
                <w:i w:val="0"/>
                <w:smallCaps w:val="0"/>
                <w:strike w:val="0"/>
                <w:color w:val="000000"/>
                <w:sz w:val="21"/>
                <w:szCs w:val="21"/>
                <w:u w:val="none"/>
                <w:shd w:val="clear" w:fill="auto"/>
                <w:vertAlign w:val="baseline"/>
              </w:rPr>
            </w:pPr>
            <w:r>
              <w:rPr>
                <w:rFonts w:ascii="Century" w:hAnsi="Century" w:eastAsia="Century" w:cs="Century"/>
                <w:b w:val="0"/>
                <w:i w:val="0"/>
                <w:smallCaps w:val="0"/>
                <w:strike w:val="0"/>
                <w:color w:val="000000"/>
                <w:sz w:val="21"/>
                <w:szCs w:val="21"/>
                <w:u w:val="none"/>
                <w:shd w:val="clear" w:fill="auto"/>
                <w:vertAlign w:val="baseline"/>
                <w:rtl w:val="0"/>
              </w:rPr>
              <w:t>　</w:t>
            </w:r>
          </w:p>
        </w:tc>
        <w:tc>
          <w:tcPr>
            <w:tcW w:w="2187" w:type="dxa"/>
            <w:tcBorders>
              <w:top w:val="single" w:color="000000" w:sz="8" w:space="0"/>
              <w:left w:val="single" w:color="000000" w:sz="4" w:space="0"/>
              <w:right w:val="single" w:color="000000" w:sz="4"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entury" w:hAnsi="Century" w:eastAsia="Century" w:cs="Century"/>
                <w:b w:val="0"/>
                <w:i w:val="0"/>
                <w:smallCaps w:val="0"/>
                <w:strike w:val="0"/>
                <w:color w:val="000000"/>
                <w:sz w:val="21"/>
                <w:szCs w:val="21"/>
                <w:u w:val="none"/>
                <w:shd w:val="clear" w:fill="auto"/>
                <w:vertAlign w:val="baseline"/>
              </w:rPr>
            </w:pPr>
            <w:r>
              <w:rPr>
                <w:rFonts w:ascii="Century" w:hAnsi="Century" w:eastAsia="Century" w:cs="Century"/>
                <w:b w:val="0"/>
                <w:i w:val="0"/>
                <w:smallCaps w:val="0"/>
                <w:strike w:val="0"/>
                <w:color w:val="000000"/>
                <w:sz w:val="21"/>
                <w:szCs w:val="21"/>
                <w:u w:val="none"/>
                <w:shd w:val="clear" w:fill="auto"/>
                <w:vertAlign w:val="baseline"/>
                <w:rtl w:val="0"/>
              </w:rPr>
              <w:t>　　　　　</w:t>
            </w:r>
          </w:p>
        </w:tc>
        <w:tc>
          <w:tcPr>
            <w:tcW w:w="884" w:type="dxa"/>
            <w:tcBorders>
              <w:top w:val="single" w:color="000000" w:sz="8" w:space="0"/>
              <w:left w:val="single" w:color="000000" w:sz="4" w:space="0"/>
              <w:right w:val="single" w:color="000000" w:sz="4"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Century" w:hAnsi="Century" w:eastAsia="Century" w:cs="Century"/>
                <w:b w:val="0"/>
                <w:i w:val="0"/>
                <w:smallCaps w:val="0"/>
                <w:strike w:val="0"/>
                <w:color w:val="000000"/>
                <w:sz w:val="21"/>
                <w:szCs w:val="21"/>
                <w:u w:val="none"/>
                <w:shd w:val="clear" w:fill="auto"/>
                <w:vertAlign w:val="baseline"/>
              </w:rPr>
            </w:pPr>
          </w:p>
        </w:tc>
        <w:tc>
          <w:tcPr>
            <w:tcW w:w="877" w:type="dxa"/>
            <w:tcBorders>
              <w:top w:val="single" w:color="000000" w:sz="8" w:space="0"/>
              <w:left w:val="single" w:color="000000" w:sz="4" w:space="0"/>
              <w:right w:val="single" w:color="000000" w:sz="12"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Century" w:hAnsi="Century" w:eastAsia="Century" w:cs="Century"/>
                <w:b w:val="0"/>
                <w:i w:val="0"/>
                <w:smallCaps w:val="0"/>
                <w:strike w:val="0"/>
                <w:color w:val="000000"/>
                <w:sz w:val="21"/>
                <w:szCs w:val="21"/>
                <w:u w:val="none"/>
                <w:shd w:val="clear" w:fill="auto"/>
                <w:vertAlign w:val="baseline"/>
              </w:rPr>
            </w:pPr>
          </w:p>
        </w:tc>
        <w:tc>
          <w:tcPr>
            <w:tcW w:w="906" w:type="dxa"/>
            <w:tcBorders>
              <w:top w:val="single" w:color="000000" w:sz="8" w:space="0"/>
              <w:left w:val="single" w:color="000000" w:sz="12"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218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96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79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905" w:type="dxa"/>
            <w:tcBorders>
              <w:left w:val="single" w:color="000000" w:sz="8" w:space="0"/>
              <w:right w:val="single" w:color="000000" w:sz="4"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2187" w:type="dxa"/>
            <w:tcBorders>
              <w:left w:val="single" w:color="000000" w:sz="4" w:space="0"/>
              <w:right w:val="single" w:color="000000" w:sz="4"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884" w:type="dxa"/>
            <w:tcBorders>
              <w:left w:val="single" w:color="000000" w:sz="4" w:space="0"/>
              <w:right w:val="single" w:color="000000" w:sz="4"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877" w:type="dxa"/>
            <w:tcBorders>
              <w:left w:val="single" w:color="000000" w:sz="4" w:space="0"/>
              <w:right w:val="single" w:color="000000" w:sz="12"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906" w:type="dxa"/>
            <w:tcBorders>
              <w:top w:val="single" w:color="000000" w:sz="8" w:space="0"/>
              <w:left w:val="single" w:color="000000" w:sz="12" w:space="0"/>
              <w:bottom w:val="single" w:color="000000" w:sz="4"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218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96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79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905" w:type="dxa"/>
            <w:tcBorders>
              <w:left w:val="single" w:color="000000" w:sz="8" w:space="0"/>
              <w:right w:val="single" w:color="000000" w:sz="4"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2187" w:type="dxa"/>
            <w:tcBorders>
              <w:left w:val="single" w:color="000000" w:sz="4" w:space="0"/>
              <w:right w:val="single" w:color="000000" w:sz="4"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884" w:type="dxa"/>
            <w:tcBorders>
              <w:left w:val="single" w:color="000000" w:sz="4" w:space="0"/>
              <w:right w:val="single" w:color="000000" w:sz="4"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877" w:type="dxa"/>
            <w:tcBorders>
              <w:left w:val="single" w:color="000000" w:sz="4" w:space="0"/>
              <w:right w:val="single" w:color="000000" w:sz="12"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906" w:type="dxa"/>
            <w:tcBorders>
              <w:top w:val="single" w:color="000000" w:sz="4" w:space="0"/>
              <w:left w:val="single" w:color="000000" w:sz="12" w:space="0"/>
              <w:bottom w:val="single" w:color="000000" w:sz="4"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218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96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79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905" w:type="dxa"/>
            <w:tcBorders>
              <w:left w:val="single" w:color="000000" w:sz="8" w:space="0"/>
              <w:right w:val="single" w:color="000000" w:sz="4" w:space="0"/>
            </w:tcBorders>
            <w:shd w:val="clear" w:color="auto" w:fill="BFBFBF"/>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2187" w:type="dxa"/>
            <w:tcBorders>
              <w:left w:val="single" w:color="000000" w:sz="4" w:space="0"/>
              <w:right w:val="single" w:color="000000" w:sz="4" w:space="0"/>
            </w:tcBorders>
            <w:shd w:val="clear" w:color="auto" w:fill="BFBFBF"/>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884" w:type="dxa"/>
            <w:tcBorders>
              <w:left w:val="single" w:color="000000" w:sz="4" w:space="0"/>
              <w:right w:val="single" w:color="000000" w:sz="4" w:space="0"/>
            </w:tcBorders>
            <w:shd w:val="clear" w:color="auto" w:fill="BFBFBF"/>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877" w:type="dxa"/>
            <w:tcBorders>
              <w:left w:val="single" w:color="000000" w:sz="4" w:space="0"/>
              <w:right w:val="single" w:color="000000" w:sz="12" w:space="0"/>
            </w:tcBorders>
            <w:shd w:val="clear" w:color="auto" w:fill="BFBFBF"/>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906" w:type="dxa"/>
            <w:tcBorders>
              <w:top w:val="single" w:color="000000" w:sz="4" w:space="0"/>
              <w:left w:val="single" w:color="000000" w:sz="12" w:space="0"/>
              <w:bottom w:val="single" w:color="000000" w:sz="4"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218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96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79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905" w:type="dxa"/>
            <w:tcBorders>
              <w:left w:val="single" w:color="000000" w:sz="8" w:space="0"/>
              <w:bottom w:val="single" w:color="000000" w:sz="8" w:space="0"/>
              <w:right w:val="single" w:color="000000" w:sz="4" w:space="0"/>
            </w:tcBorders>
            <w:shd w:val="clear" w:color="auto" w:fill="BFBFBF"/>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2187" w:type="dxa"/>
            <w:tcBorders>
              <w:left w:val="single" w:color="000000" w:sz="4" w:space="0"/>
              <w:bottom w:val="single" w:color="000000" w:sz="8" w:space="0"/>
              <w:right w:val="single" w:color="000000" w:sz="4" w:space="0"/>
            </w:tcBorders>
            <w:shd w:val="clear" w:color="auto" w:fill="BFBFBF"/>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884" w:type="dxa"/>
            <w:tcBorders>
              <w:left w:val="single" w:color="000000" w:sz="4" w:space="0"/>
              <w:bottom w:val="single" w:color="000000" w:sz="8" w:space="0"/>
              <w:right w:val="single" w:color="000000" w:sz="4" w:space="0"/>
            </w:tcBorders>
            <w:shd w:val="clear" w:color="auto" w:fill="BFBFBF"/>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877" w:type="dxa"/>
            <w:tcBorders>
              <w:left w:val="single" w:color="000000" w:sz="4" w:space="0"/>
              <w:bottom w:val="single" w:color="000000" w:sz="8" w:space="0"/>
              <w:right w:val="single" w:color="000000" w:sz="12" w:space="0"/>
            </w:tcBorders>
            <w:shd w:val="clear" w:color="auto" w:fill="BFBFBF"/>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906" w:type="dxa"/>
            <w:tcBorders>
              <w:top w:val="single" w:color="000000" w:sz="4" w:space="0"/>
              <w:left w:val="single" w:color="000000" w:sz="12"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218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96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c>
          <w:tcPr>
            <w:tcW w:w="79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p>
        </w:tc>
      </w:tr>
    </w:tbl>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Century" w:hAnsi="Century" w:eastAsia="Century" w:cs="Century"/>
          <w:b w:val="0"/>
          <w:i w:val="0"/>
          <w:smallCaps w:val="0"/>
          <w:strike w:val="0"/>
          <w:color w:val="000000"/>
          <w:sz w:val="22"/>
          <w:szCs w:val="22"/>
          <w:u w:val="none"/>
          <w:shd w:val="clear" w:fill="auto"/>
          <w:vertAlign w:val="baseline"/>
        </w:rPr>
      </w:pPr>
      <w:r>
        <w:rPr>
          <w:rFonts w:ascii="Century" w:hAnsi="Century" w:eastAsia="Century" w:cs="Century"/>
          <w:b/>
          <w:i w:val="0"/>
          <w:smallCaps w:val="0"/>
          <w:strike w:val="0"/>
          <w:color w:val="000000"/>
          <w:sz w:val="22"/>
          <w:szCs w:val="22"/>
          <w:u w:val="none"/>
          <w:shd w:val="clear" w:fill="auto"/>
          <w:vertAlign w:val="baseline"/>
          <w:rtl w:val="0"/>
        </w:rPr>
        <w:t>＊キャプテンは背番号に○をして下さい。</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Century" w:hAnsi="Century" w:eastAsia="Century" w:cs="Century"/>
          <w:b w:val="0"/>
          <w:i w:val="0"/>
          <w:smallCaps w:val="0"/>
          <w:strike w:val="0"/>
          <w:color w:val="000000"/>
          <w:sz w:val="22"/>
          <w:szCs w:val="22"/>
          <w:u w:val="none"/>
          <w:shd w:val="clear" w:fill="auto"/>
          <w:vertAlign w:val="baseline"/>
        </w:rPr>
      </w:pPr>
      <w:r>
        <w:rPr>
          <w:rFonts w:ascii="Century" w:hAnsi="Century" w:eastAsia="Century" w:cs="Century"/>
          <w:b/>
          <w:i w:val="0"/>
          <w:smallCaps w:val="0"/>
          <w:strike w:val="0"/>
          <w:color w:val="000000"/>
          <w:sz w:val="22"/>
          <w:szCs w:val="22"/>
          <w:u w:val="none"/>
          <w:shd w:val="clear" w:fill="auto"/>
          <w:vertAlign w:val="baseline"/>
          <w:rtl w:val="0"/>
        </w:rPr>
        <w:t>＊男女合わせて最大15名まで登録可。（男子は１～１２名、女子は３～１４名以内とします。）</w:t>
      </w:r>
    </w:p>
    <w:tbl>
      <w:tblPr>
        <w:tblStyle w:val="16"/>
        <w:tblW w:w="97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36"/>
        <w:gridCol w:w="3660"/>
        <w:gridCol w:w="3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trPr>
        <w:tc>
          <w:tcPr>
            <w:tcW w:w="2436" w:type="dxa"/>
            <w:vMerge w:val="restart"/>
            <w:tcBorders>
              <w:top w:val="single" w:color="000000" w:sz="8" w:space="0"/>
              <w:left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center"/>
              <w:rPr>
                <w:rFonts w:ascii="Century" w:hAnsi="Century" w:eastAsia="Century" w:cs="Century"/>
                <w:b w:val="0"/>
                <w:i w:val="0"/>
                <w:smallCaps w:val="0"/>
                <w:strike w:val="0"/>
                <w:color w:val="000000"/>
                <w:sz w:val="22"/>
                <w:szCs w:val="22"/>
                <w:u w:val="none"/>
                <w:shd w:val="clear" w:fill="auto"/>
                <w:vertAlign w:val="baseline"/>
              </w:rPr>
            </w:pPr>
            <w:r>
              <w:rPr>
                <w:rFonts w:ascii="Century" w:hAnsi="Century" w:eastAsia="Century" w:cs="Century"/>
                <w:b/>
                <w:i w:val="0"/>
                <w:smallCaps w:val="0"/>
                <w:strike w:val="0"/>
                <w:color w:val="000000"/>
                <w:sz w:val="24"/>
                <w:szCs w:val="24"/>
                <w:u w:val="none"/>
                <w:shd w:val="clear" w:fill="auto"/>
                <w:vertAlign w:val="baseline"/>
                <w:rtl w:val="0"/>
              </w:rPr>
              <w:t>連絡代表者責任者</w:t>
            </w:r>
          </w:p>
        </w:tc>
        <w:tc>
          <w:tcPr>
            <w:tcW w:w="7310"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Century" w:hAnsi="Century" w:eastAsia="Century" w:cs="Century"/>
                <w:b w:val="0"/>
                <w:i w:val="0"/>
                <w:smallCaps w:val="0"/>
                <w:strike w:val="0"/>
                <w:color w:val="000000"/>
                <w:sz w:val="22"/>
                <w:szCs w:val="22"/>
                <w:u w:val="none"/>
                <w:shd w:val="clear" w:fill="auto"/>
                <w:vertAlign w:val="baseline"/>
              </w:rPr>
            </w:pPr>
            <w:r>
              <w:rPr>
                <w:rFonts w:ascii="Century" w:hAnsi="Century" w:eastAsia="Century" w:cs="Century"/>
                <w:b/>
                <w:i w:val="0"/>
                <w:smallCaps w:val="0"/>
                <w:strike w:val="0"/>
                <w:color w:val="000000"/>
                <w:sz w:val="22"/>
                <w:szCs w:val="22"/>
                <w:u w:val="none"/>
                <w:shd w:val="clear" w:fill="auto"/>
                <w:vertAlign w:val="baseline"/>
                <w:rtl w:val="0"/>
              </w:rPr>
              <w:t>氏名：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trPr>
        <w:tc>
          <w:tcPr>
            <w:tcW w:w="2436" w:type="dxa"/>
            <w:vMerge w:val="continue"/>
            <w:tcBorders>
              <w:top w:val="single" w:color="000000" w:sz="8" w:space="0"/>
              <w:left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Century" w:hAnsi="Century" w:eastAsia="Century" w:cs="Century"/>
                <w:b w:val="0"/>
                <w:i w:val="0"/>
                <w:smallCaps w:val="0"/>
                <w:strike w:val="0"/>
                <w:color w:val="000000"/>
                <w:sz w:val="22"/>
                <w:szCs w:val="22"/>
                <w:u w:val="none"/>
                <w:shd w:val="clear" w:fill="auto"/>
                <w:vertAlign w:val="baseline"/>
              </w:rPr>
            </w:pPr>
          </w:p>
        </w:tc>
        <w:tc>
          <w:tcPr>
            <w:tcW w:w="7310"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Century" w:hAnsi="Century" w:eastAsia="Century" w:cs="Century"/>
                <w:b w:val="0"/>
                <w:i w:val="0"/>
                <w:smallCaps w:val="0"/>
                <w:strike w:val="0"/>
                <w:color w:val="000000"/>
                <w:sz w:val="22"/>
                <w:szCs w:val="22"/>
                <w:u w:val="none"/>
                <w:shd w:val="clear" w:fill="auto"/>
                <w:vertAlign w:val="baseline"/>
              </w:rPr>
            </w:pPr>
            <w:r>
              <w:rPr>
                <w:rFonts w:ascii="Century" w:hAnsi="Century" w:eastAsia="Century" w:cs="Century"/>
                <w:b/>
                <w:i w:val="0"/>
                <w:smallCaps w:val="0"/>
                <w:strike w:val="0"/>
                <w:color w:val="000000"/>
                <w:sz w:val="22"/>
                <w:szCs w:val="22"/>
                <w:u w:val="none"/>
                <w:shd w:val="clear" w:fill="auto"/>
                <w:vertAlign w:val="baseline"/>
                <w:rtl w:val="0"/>
              </w:rPr>
              <w:t>住所：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trPr>
        <w:tc>
          <w:tcPr>
            <w:tcW w:w="2436" w:type="dxa"/>
            <w:vMerge w:val="continue"/>
            <w:tcBorders>
              <w:top w:val="single" w:color="000000" w:sz="8" w:space="0"/>
              <w:left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Century" w:hAnsi="Century" w:eastAsia="Century" w:cs="Century"/>
                <w:b w:val="0"/>
                <w:i w:val="0"/>
                <w:smallCaps w:val="0"/>
                <w:strike w:val="0"/>
                <w:color w:val="000000"/>
                <w:sz w:val="22"/>
                <w:szCs w:val="22"/>
                <w:u w:val="none"/>
                <w:shd w:val="clear" w:fill="auto"/>
                <w:vertAlign w:val="baseline"/>
              </w:rPr>
            </w:pPr>
          </w:p>
        </w:tc>
        <w:tc>
          <w:tcPr>
            <w:tcW w:w="3660" w:type="dxa"/>
            <w:tcBorders>
              <w:top w:val="single" w:color="000000" w:sz="8" w:space="0"/>
              <w:left w:val="single" w:color="000000" w:sz="8" w:space="0"/>
              <w:bottom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Century" w:hAnsi="Century" w:eastAsia="Century" w:cs="Century"/>
                <w:b w:val="0"/>
                <w:i w:val="0"/>
                <w:smallCaps w:val="0"/>
                <w:strike w:val="0"/>
                <w:color w:val="000000"/>
                <w:sz w:val="22"/>
                <w:szCs w:val="22"/>
                <w:u w:val="none"/>
                <w:shd w:val="clear" w:fill="auto"/>
                <w:vertAlign w:val="baseline"/>
              </w:rPr>
            </w:pPr>
            <w:r>
              <w:rPr>
                <w:rFonts w:ascii="Century" w:hAnsi="Century" w:eastAsia="Century" w:cs="Century"/>
                <w:b/>
                <w:i w:val="0"/>
                <w:smallCaps w:val="0"/>
                <w:strike w:val="0"/>
                <w:color w:val="000000"/>
                <w:sz w:val="22"/>
                <w:szCs w:val="22"/>
                <w:u w:val="none"/>
                <w:shd w:val="clear" w:fill="auto"/>
                <w:vertAlign w:val="baseline"/>
                <w:rtl w:val="0"/>
              </w:rPr>
              <w:t>TEL：</w:t>
            </w:r>
          </w:p>
        </w:tc>
        <w:tc>
          <w:tcPr>
            <w:tcW w:w="3650" w:type="dxa"/>
            <w:tcBorders>
              <w:top w:val="single" w:color="000000" w:sz="8" w:space="0"/>
              <w:bottom w:val="single" w:color="000000" w:sz="8" w:space="0"/>
              <w:right w:val="single" w:color="000000" w:sz="8" w:space="0"/>
            </w:tcBorders>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Century" w:hAnsi="Century" w:eastAsia="Century" w:cs="Century"/>
                <w:b w:val="0"/>
                <w:i w:val="0"/>
                <w:smallCaps w:val="0"/>
                <w:strike w:val="0"/>
                <w:color w:val="000000"/>
                <w:sz w:val="22"/>
                <w:szCs w:val="22"/>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trPr>
        <w:tc>
          <w:tcPr>
            <w:tcW w:w="2436" w:type="dxa"/>
            <w:vMerge w:val="continue"/>
            <w:tcBorders>
              <w:top w:val="single" w:color="000000" w:sz="8" w:space="0"/>
              <w:left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Century" w:hAnsi="Century" w:eastAsia="Century" w:cs="Century"/>
                <w:b w:val="0"/>
                <w:i w:val="0"/>
                <w:smallCaps w:val="0"/>
                <w:strike w:val="0"/>
                <w:color w:val="000000"/>
                <w:sz w:val="22"/>
                <w:szCs w:val="22"/>
                <w:u w:val="none"/>
                <w:shd w:val="clear" w:fill="auto"/>
                <w:vertAlign w:val="baseline"/>
              </w:rPr>
            </w:pPr>
          </w:p>
        </w:tc>
        <w:tc>
          <w:tcPr>
            <w:tcW w:w="7310"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Century" w:hAnsi="Century" w:eastAsia="Century" w:cs="Century"/>
                <w:b w:val="0"/>
                <w:i w:val="0"/>
                <w:smallCaps w:val="0"/>
                <w:strike w:val="0"/>
                <w:color w:val="000000"/>
                <w:sz w:val="22"/>
                <w:szCs w:val="22"/>
                <w:u w:val="none"/>
                <w:shd w:val="clear" w:fill="auto"/>
                <w:vertAlign w:val="baseline"/>
              </w:rPr>
            </w:pPr>
            <w:r>
              <w:rPr>
                <w:rFonts w:ascii="Century" w:hAnsi="Century" w:eastAsia="Century" w:cs="Century"/>
                <w:b/>
                <w:i w:val="0"/>
                <w:smallCaps w:val="0"/>
                <w:strike w:val="0"/>
                <w:color w:val="000000"/>
                <w:sz w:val="22"/>
                <w:szCs w:val="22"/>
                <w:u w:val="none"/>
                <w:shd w:val="clear" w:fill="auto"/>
                <w:vertAlign w:val="baseline"/>
                <w:rtl w:val="0"/>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trPr>
        <w:tc>
          <w:tcPr>
            <w:tcW w:w="2436" w:type="dxa"/>
            <w:vMerge w:val="continue"/>
            <w:tcBorders>
              <w:top w:val="single" w:color="000000" w:sz="8" w:space="0"/>
              <w:left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Century" w:hAnsi="Century" w:eastAsia="Century" w:cs="Century"/>
                <w:b w:val="0"/>
                <w:i w:val="0"/>
                <w:smallCaps w:val="0"/>
                <w:strike w:val="0"/>
                <w:color w:val="000000"/>
                <w:sz w:val="22"/>
                <w:szCs w:val="22"/>
                <w:u w:val="none"/>
                <w:shd w:val="clear" w:fill="auto"/>
                <w:vertAlign w:val="baseline"/>
              </w:rPr>
            </w:pPr>
          </w:p>
        </w:tc>
        <w:tc>
          <w:tcPr>
            <w:tcW w:w="7310"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Century" w:hAnsi="Century" w:eastAsia="Century" w:cs="Century"/>
                <w:b w:val="0"/>
                <w:i w:val="0"/>
                <w:smallCaps w:val="0"/>
                <w:strike w:val="0"/>
                <w:color w:val="000000"/>
                <w:sz w:val="22"/>
                <w:szCs w:val="22"/>
                <w:u w:val="none"/>
                <w:shd w:val="clear" w:fill="auto"/>
                <w:vertAlign w:val="baseline"/>
              </w:rPr>
            </w:pPr>
            <w:r>
              <w:rPr>
                <w:rFonts w:ascii="Century" w:hAnsi="Century" w:eastAsia="Century" w:cs="Century"/>
                <w:b/>
                <w:i w:val="0"/>
                <w:smallCaps w:val="0"/>
                <w:strike w:val="0"/>
                <w:color w:val="000000"/>
                <w:sz w:val="22"/>
                <w:szCs w:val="22"/>
                <w:u w:val="none"/>
                <w:shd w:val="clear" w:fill="auto"/>
                <w:vertAlign w:val="baseline"/>
                <w:rtl w:val="0"/>
              </w:rPr>
              <w:t>Email：</w:t>
            </w:r>
          </w:p>
        </w:tc>
      </w:tr>
    </w:tbl>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both"/>
        <w:rPr>
          <w:rFonts w:ascii="Century" w:hAnsi="Century" w:eastAsia="Century" w:cs="Century"/>
          <w:b w:val="0"/>
          <w:i w:val="0"/>
          <w:smallCaps w:val="0"/>
          <w:strike w:val="0"/>
          <w:color w:val="000000"/>
          <w:sz w:val="22"/>
          <w:szCs w:val="22"/>
          <w:u w:val="none"/>
          <w:shd w:val="clear" w:fill="auto"/>
          <w:vertAlign w:val="baseline"/>
        </w:rPr>
      </w:pPr>
    </w:p>
    <w:sectPr>
      <w:pgSz w:w="11906" w:h="16838"/>
      <w:pgMar w:top="851" w:right="1134" w:bottom="709" w:left="1134" w:header="851" w:footer="992"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86"/>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HG丸ｺﾞｼｯｸM-PRO">
    <w:panose1 w:val="020F0400000000000000"/>
    <w:charset w:val="80"/>
    <w:family w:val="auto"/>
    <w:pitch w:val="default"/>
    <w:sig w:usb0="E00002FF" w:usb1="2AC7EDFE" w:usb2="00000012" w:usb3="00000000" w:csb0="00020001" w:csb1="00000000"/>
  </w:font>
  <w:font w:name="Calibri">
    <w:panose1 w:val="020F0502020204030204"/>
    <w:charset w:val="00"/>
    <w:family w:val="auto"/>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GP創英角ｺﾞｼｯｸUB">
    <w:panose1 w:val="020B0A00000000000000"/>
    <w:charset w:val="80"/>
    <w:family w:val="auto"/>
    <w:pitch w:val="default"/>
    <w:sig w:usb0="E00002FF" w:usb1="2AC7EDFE" w:usb2="00000012" w:usb3="00000000" w:csb0="00020001" w:csb1="00000000"/>
  </w:font>
  <w:font w:name="ＤＦＧ特太ゴシック体">
    <w:altName w:val="Segoe Print"/>
    <w:panose1 w:val="00000000000000000000"/>
    <w:charset w:val="00"/>
    <w:family w:val="auto"/>
    <w:pitch w:val="default"/>
    <w:sig w:usb0="00000000" w:usb1="00000000" w:usb2="00000000" w:usb3="00000000" w:csb0="00000000" w:csb1="00000000"/>
  </w:font>
  <w:font w:name="ＦＡ 丸ゴシックＭ">
    <w:altName w:val="Segoe Print"/>
    <w:panose1 w:val="00000000000000000000"/>
    <w:charset w:val="00"/>
    <w:family w:val="auto"/>
    <w:pitch w:val="default"/>
    <w:sig w:usb0="00000000" w:usb1="00000000" w:usb2="00000000" w:usb3="00000000" w:csb0="00000000" w:csb1="00000000"/>
  </w:font>
  <w:font w:name="Noto Sans Symbols">
    <w:altName w:val="Segoe Print"/>
    <w:panose1 w:val="00000000000000000000"/>
    <w:charset w:val="00"/>
    <w:family w:val="auto"/>
    <w:pitch w:val="default"/>
    <w:sig w:usb0="00000000" w:usb1="00000000" w:usb2="00000000" w:usb3="00000000" w:csb0="00000000" w:csb1="00000000"/>
  </w:font>
  <w:font w:name="AR P丸ゴシック体M">
    <w:altName w:val="Segoe Print"/>
    <w:panose1 w:val="00000000000000000000"/>
    <w:charset w:val="00"/>
    <w:family w:val="auto"/>
    <w:pitch w:val="default"/>
    <w:sig w:usb0="00000000" w:usb1="00000000" w:usb2="00000000" w:usb3="00000000" w:csb0="00000000" w:csb1="00000000"/>
  </w:font>
  <w:font w:name="AR丸ゴシック体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ＭＳ Ｐゴシック">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0"/>
      <w:numFmt w:val="bullet"/>
      <w:lvlText w:val="○"/>
      <w:lvlJc w:val="left"/>
      <w:pPr>
        <w:ind w:left="875" w:hanging="435"/>
      </w:pPr>
      <w:rPr>
        <w:rFonts w:ascii="ＭＳ 明朝" w:hAnsi="ＭＳ 明朝" w:eastAsia="ＭＳ 明朝" w:cs="ＭＳ 明朝"/>
        <w:b w:val="0"/>
        <w:sz w:val="22"/>
        <w:szCs w:val="22"/>
        <w:vertAlign w:val="baseline"/>
      </w:rPr>
    </w:lvl>
    <w:lvl w:ilvl="1" w:tentative="0">
      <w:start w:val="1"/>
      <w:numFmt w:val="bullet"/>
      <w:lvlText w:val="⮚"/>
      <w:lvlJc w:val="left"/>
      <w:pPr>
        <w:ind w:left="1280" w:hanging="420"/>
      </w:pPr>
      <w:rPr>
        <w:rFonts w:ascii="Noto Sans Symbols" w:hAnsi="Noto Sans Symbols" w:eastAsia="Noto Sans Symbols" w:cs="Noto Sans Symbols"/>
        <w:vertAlign w:val="baseline"/>
      </w:rPr>
    </w:lvl>
    <w:lvl w:ilvl="2" w:tentative="0">
      <w:start w:val="1"/>
      <w:numFmt w:val="bullet"/>
      <w:lvlText w:val="✧"/>
      <w:lvlJc w:val="left"/>
      <w:pPr>
        <w:ind w:left="1700" w:hanging="420"/>
      </w:pPr>
      <w:rPr>
        <w:rFonts w:ascii="Noto Sans Symbols" w:hAnsi="Noto Sans Symbols" w:eastAsia="Noto Sans Symbols" w:cs="Noto Sans Symbols"/>
        <w:vertAlign w:val="baseline"/>
      </w:rPr>
    </w:lvl>
    <w:lvl w:ilvl="3" w:tentative="0">
      <w:start w:val="1"/>
      <w:numFmt w:val="bullet"/>
      <w:lvlText w:val="●"/>
      <w:lvlJc w:val="left"/>
      <w:pPr>
        <w:ind w:left="2120" w:hanging="420"/>
      </w:pPr>
      <w:rPr>
        <w:rFonts w:ascii="Noto Sans Symbols" w:hAnsi="Noto Sans Symbols" w:eastAsia="Noto Sans Symbols" w:cs="Noto Sans Symbols"/>
        <w:vertAlign w:val="baseline"/>
      </w:rPr>
    </w:lvl>
    <w:lvl w:ilvl="4" w:tentative="0">
      <w:start w:val="1"/>
      <w:numFmt w:val="bullet"/>
      <w:lvlText w:val="⮚"/>
      <w:lvlJc w:val="left"/>
      <w:pPr>
        <w:ind w:left="2540" w:hanging="420"/>
      </w:pPr>
      <w:rPr>
        <w:rFonts w:ascii="Noto Sans Symbols" w:hAnsi="Noto Sans Symbols" w:eastAsia="Noto Sans Symbols" w:cs="Noto Sans Symbols"/>
        <w:vertAlign w:val="baseline"/>
      </w:rPr>
    </w:lvl>
    <w:lvl w:ilvl="5" w:tentative="0">
      <w:start w:val="1"/>
      <w:numFmt w:val="bullet"/>
      <w:lvlText w:val="✧"/>
      <w:lvlJc w:val="left"/>
      <w:pPr>
        <w:ind w:left="2960" w:hanging="420"/>
      </w:pPr>
      <w:rPr>
        <w:rFonts w:ascii="Noto Sans Symbols" w:hAnsi="Noto Sans Symbols" w:eastAsia="Noto Sans Symbols" w:cs="Noto Sans Symbols"/>
        <w:vertAlign w:val="baseline"/>
      </w:rPr>
    </w:lvl>
    <w:lvl w:ilvl="6" w:tentative="0">
      <w:start w:val="1"/>
      <w:numFmt w:val="bullet"/>
      <w:lvlText w:val="●"/>
      <w:lvlJc w:val="left"/>
      <w:pPr>
        <w:ind w:left="3380" w:hanging="420"/>
      </w:pPr>
      <w:rPr>
        <w:rFonts w:ascii="Noto Sans Symbols" w:hAnsi="Noto Sans Symbols" w:eastAsia="Noto Sans Symbols" w:cs="Noto Sans Symbols"/>
        <w:vertAlign w:val="baseline"/>
      </w:rPr>
    </w:lvl>
    <w:lvl w:ilvl="7" w:tentative="0">
      <w:start w:val="1"/>
      <w:numFmt w:val="bullet"/>
      <w:lvlText w:val="⮚"/>
      <w:lvlJc w:val="left"/>
      <w:pPr>
        <w:ind w:left="3800" w:hanging="420"/>
      </w:pPr>
      <w:rPr>
        <w:rFonts w:ascii="Noto Sans Symbols" w:hAnsi="Noto Sans Symbols" w:eastAsia="Noto Sans Symbols" w:cs="Noto Sans Symbols"/>
        <w:vertAlign w:val="baseline"/>
      </w:rPr>
    </w:lvl>
    <w:lvl w:ilvl="8" w:tentative="0">
      <w:start w:val="1"/>
      <w:numFmt w:val="bullet"/>
      <w:lvlText w:val="✧"/>
      <w:lvlJc w:val="left"/>
      <w:pPr>
        <w:ind w:left="4220" w:hanging="420"/>
      </w:pPr>
      <w:rPr>
        <w:rFonts w:ascii="Noto Sans Symbols" w:hAnsi="Noto Sans Symbols" w:eastAsia="Noto Sans Symbols" w:cs="Noto Sans Symbols"/>
        <w:vertAlign w:val="baseline"/>
      </w:rPr>
    </w:lvl>
  </w:abstractNum>
  <w:abstractNum w:abstractNumId="1">
    <w:nsid w:val="BF205925"/>
    <w:multiLevelType w:val="multilevel"/>
    <w:tmpl w:val="BF205925"/>
    <w:lvl w:ilvl="0" w:tentative="0">
      <w:start w:val="1"/>
      <w:numFmt w:val="decimal"/>
      <w:lvlText w:val="%1"/>
      <w:lvlJc w:val="left"/>
      <w:pPr>
        <w:ind w:left="800" w:hanging="360"/>
      </w:pPr>
      <w:rPr>
        <w:vertAlign w:val="baseline"/>
      </w:rPr>
    </w:lvl>
    <w:lvl w:ilvl="1" w:tentative="0">
      <w:start w:val="1"/>
      <w:numFmt w:val="decimal"/>
      <w:lvlText w:val="(%2)"/>
      <w:lvlJc w:val="left"/>
      <w:pPr>
        <w:ind w:left="1280" w:hanging="420"/>
      </w:pPr>
      <w:rPr>
        <w:vertAlign w:val="baseline"/>
      </w:rPr>
    </w:lvl>
    <w:lvl w:ilvl="2" w:tentative="0">
      <w:start w:val="1"/>
      <w:numFmt w:val="decimal"/>
      <w:lvlText w:val="%3"/>
      <w:lvlJc w:val="left"/>
      <w:pPr>
        <w:ind w:left="1700" w:hanging="420"/>
      </w:pPr>
      <w:rPr>
        <w:vertAlign w:val="baseline"/>
      </w:rPr>
    </w:lvl>
    <w:lvl w:ilvl="3" w:tentative="0">
      <w:start w:val="1"/>
      <w:numFmt w:val="decimal"/>
      <w:lvlText w:val="%4."/>
      <w:lvlJc w:val="left"/>
      <w:pPr>
        <w:ind w:left="2120" w:hanging="420"/>
      </w:pPr>
      <w:rPr>
        <w:vertAlign w:val="baseline"/>
      </w:rPr>
    </w:lvl>
    <w:lvl w:ilvl="4" w:tentative="0">
      <w:start w:val="1"/>
      <w:numFmt w:val="decimal"/>
      <w:lvlText w:val="(%5)"/>
      <w:lvlJc w:val="left"/>
      <w:pPr>
        <w:ind w:left="2540" w:hanging="420"/>
      </w:pPr>
      <w:rPr>
        <w:vertAlign w:val="baseline"/>
      </w:rPr>
    </w:lvl>
    <w:lvl w:ilvl="5" w:tentative="0">
      <w:start w:val="1"/>
      <w:numFmt w:val="decimal"/>
      <w:lvlText w:val="%6"/>
      <w:lvlJc w:val="left"/>
      <w:pPr>
        <w:ind w:left="2960" w:hanging="420"/>
      </w:pPr>
      <w:rPr>
        <w:vertAlign w:val="baseline"/>
      </w:rPr>
    </w:lvl>
    <w:lvl w:ilvl="6" w:tentative="0">
      <w:start w:val="1"/>
      <w:numFmt w:val="decimal"/>
      <w:lvlText w:val="%7."/>
      <w:lvlJc w:val="left"/>
      <w:pPr>
        <w:ind w:left="3380" w:hanging="420"/>
      </w:pPr>
      <w:rPr>
        <w:vertAlign w:val="baseline"/>
      </w:rPr>
    </w:lvl>
    <w:lvl w:ilvl="7" w:tentative="0">
      <w:start w:val="1"/>
      <w:numFmt w:val="decimal"/>
      <w:lvlText w:val="(%8)"/>
      <w:lvlJc w:val="left"/>
      <w:pPr>
        <w:ind w:left="3800" w:hanging="420"/>
      </w:pPr>
      <w:rPr>
        <w:vertAlign w:val="baseline"/>
      </w:rPr>
    </w:lvl>
    <w:lvl w:ilvl="8" w:tentative="0">
      <w:start w:val="1"/>
      <w:numFmt w:val="decimal"/>
      <w:lvlText w:val="%9"/>
      <w:lvlJc w:val="left"/>
      <w:pPr>
        <w:ind w:left="4220" w:hanging="420"/>
      </w:pPr>
      <w:rPr>
        <w:vertAlign w:val="baseline"/>
      </w:rPr>
    </w:lvl>
  </w:abstractNum>
  <w:abstractNum w:abstractNumId="2">
    <w:nsid w:val="CF092B84"/>
    <w:multiLevelType w:val="multilevel"/>
    <w:tmpl w:val="CF092B84"/>
    <w:lvl w:ilvl="0" w:tentative="0">
      <w:start w:val="3"/>
      <w:numFmt w:val="decimal"/>
      <w:lvlText w:val="%1．"/>
      <w:lvlJc w:val="left"/>
      <w:pPr>
        <w:ind w:left="360" w:hanging="360"/>
      </w:pPr>
      <w:rPr>
        <w:b/>
        <w:sz w:val="24"/>
        <w:szCs w:val="24"/>
        <w:vertAlign w:val="baseline"/>
      </w:rPr>
    </w:lvl>
    <w:lvl w:ilvl="1" w:tentative="0">
      <w:start w:val="1"/>
      <w:numFmt w:val="decimal"/>
      <w:lvlText w:val="%2"/>
      <w:lvlJc w:val="left"/>
      <w:pPr>
        <w:ind w:left="840" w:hanging="420"/>
      </w:pPr>
      <w:rPr>
        <w:rFonts w:ascii="Century" w:hAnsi="Century" w:eastAsia="Century" w:cs="Century"/>
        <w:vertAlign w:val="baseline"/>
      </w:rPr>
    </w:lvl>
    <w:lvl w:ilvl="2" w:tentative="0">
      <w:start w:val="1"/>
      <w:numFmt w:val="decimal"/>
      <w:lvlText w:val="%3"/>
      <w:lvlJc w:val="left"/>
      <w:pPr>
        <w:ind w:left="1260" w:hanging="420"/>
      </w:pPr>
      <w:rPr>
        <w:vertAlign w:val="baseline"/>
      </w:rPr>
    </w:lvl>
    <w:lvl w:ilvl="3" w:tentative="0">
      <w:start w:val="1"/>
      <w:numFmt w:val="decimal"/>
      <w:lvlText w:val="%4."/>
      <w:lvlJc w:val="left"/>
      <w:pPr>
        <w:ind w:left="1680" w:hanging="420"/>
      </w:pPr>
      <w:rPr>
        <w:vertAlign w:val="baseline"/>
      </w:rPr>
    </w:lvl>
    <w:lvl w:ilvl="4" w:tentative="0">
      <w:start w:val="1"/>
      <w:numFmt w:val="decimal"/>
      <w:lvlText w:val="(%5)"/>
      <w:lvlJc w:val="left"/>
      <w:pPr>
        <w:ind w:left="2100" w:hanging="420"/>
      </w:pPr>
      <w:rPr>
        <w:vertAlign w:val="baseline"/>
      </w:rPr>
    </w:lvl>
    <w:lvl w:ilvl="5" w:tentative="0">
      <w:start w:val="1"/>
      <w:numFmt w:val="decimal"/>
      <w:lvlText w:val="%6"/>
      <w:lvlJc w:val="left"/>
      <w:pPr>
        <w:ind w:left="2520" w:hanging="420"/>
      </w:pPr>
      <w:rPr>
        <w:vertAlign w:val="baseline"/>
      </w:rPr>
    </w:lvl>
    <w:lvl w:ilvl="6" w:tentative="0">
      <w:start w:val="1"/>
      <w:numFmt w:val="decimal"/>
      <w:lvlText w:val="%7."/>
      <w:lvlJc w:val="left"/>
      <w:pPr>
        <w:ind w:left="2940" w:hanging="420"/>
      </w:pPr>
      <w:rPr>
        <w:vertAlign w:val="baseline"/>
      </w:rPr>
    </w:lvl>
    <w:lvl w:ilvl="7" w:tentative="0">
      <w:start w:val="1"/>
      <w:numFmt w:val="decimal"/>
      <w:lvlText w:val="(%8)"/>
      <w:lvlJc w:val="left"/>
      <w:pPr>
        <w:ind w:left="3360" w:hanging="420"/>
      </w:pPr>
      <w:rPr>
        <w:vertAlign w:val="baseline"/>
      </w:rPr>
    </w:lvl>
    <w:lvl w:ilvl="8" w:tentative="0">
      <w:start w:val="1"/>
      <w:numFmt w:val="decimal"/>
      <w:lvlText w:val="%9"/>
      <w:lvlJc w:val="left"/>
      <w:pPr>
        <w:ind w:left="3780" w:hanging="420"/>
      </w:pPr>
      <w:rPr>
        <w:vertAlign w:val="baseline"/>
      </w:rPr>
    </w:lvl>
  </w:abstractNum>
  <w:abstractNum w:abstractNumId="3">
    <w:nsid w:val="0053208E"/>
    <w:multiLevelType w:val="multilevel"/>
    <w:tmpl w:val="0053208E"/>
    <w:lvl w:ilvl="0" w:tentative="0">
      <w:start w:val="1"/>
      <w:numFmt w:val="decimal"/>
      <w:lvlText w:val="%1．"/>
      <w:lvlJc w:val="left"/>
      <w:pPr>
        <w:ind w:left="360" w:hanging="360"/>
      </w:pPr>
      <w:rPr>
        <w:b/>
        <w:sz w:val="24"/>
        <w:szCs w:val="24"/>
        <w:vertAlign w:val="baseline"/>
      </w:rPr>
    </w:lvl>
    <w:lvl w:ilvl="1" w:tentative="0">
      <w:start w:val="1"/>
      <w:numFmt w:val="decimal"/>
      <w:lvlText w:val="(%2)"/>
      <w:lvlJc w:val="left"/>
      <w:pPr>
        <w:ind w:left="840" w:hanging="420"/>
      </w:pPr>
      <w:rPr>
        <w:vertAlign w:val="baseline"/>
      </w:rPr>
    </w:lvl>
    <w:lvl w:ilvl="2" w:tentative="0">
      <w:start w:val="1"/>
      <w:numFmt w:val="decimal"/>
      <w:lvlText w:val="%3"/>
      <w:lvlJc w:val="left"/>
      <w:pPr>
        <w:ind w:left="1260" w:hanging="420"/>
      </w:pPr>
      <w:rPr>
        <w:vertAlign w:val="baseline"/>
      </w:rPr>
    </w:lvl>
    <w:lvl w:ilvl="3" w:tentative="0">
      <w:start w:val="1"/>
      <w:numFmt w:val="decimal"/>
      <w:lvlText w:val="%4."/>
      <w:lvlJc w:val="left"/>
      <w:pPr>
        <w:ind w:left="1680" w:hanging="420"/>
      </w:pPr>
      <w:rPr>
        <w:vertAlign w:val="baseline"/>
      </w:rPr>
    </w:lvl>
    <w:lvl w:ilvl="4" w:tentative="0">
      <w:start w:val="1"/>
      <w:numFmt w:val="decimal"/>
      <w:lvlText w:val="(%5)"/>
      <w:lvlJc w:val="left"/>
      <w:pPr>
        <w:ind w:left="2100" w:hanging="420"/>
      </w:pPr>
      <w:rPr>
        <w:vertAlign w:val="baseline"/>
      </w:rPr>
    </w:lvl>
    <w:lvl w:ilvl="5" w:tentative="0">
      <w:start w:val="1"/>
      <w:numFmt w:val="decimal"/>
      <w:lvlText w:val="%6"/>
      <w:lvlJc w:val="left"/>
      <w:pPr>
        <w:ind w:left="2520" w:hanging="420"/>
      </w:pPr>
      <w:rPr>
        <w:vertAlign w:val="baseline"/>
      </w:rPr>
    </w:lvl>
    <w:lvl w:ilvl="6" w:tentative="0">
      <w:start w:val="1"/>
      <w:numFmt w:val="decimal"/>
      <w:lvlText w:val="%7."/>
      <w:lvlJc w:val="left"/>
      <w:pPr>
        <w:ind w:left="2940" w:hanging="420"/>
      </w:pPr>
      <w:rPr>
        <w:vertAlign w:val="baseline"/>
      </w:rPr>
    </w:lvl>
    <w:lvl w:ilvl="7" w:tentative="0">
      <w:start w:val="1"/>
      <w:numFmt w:val="decimal"/>
      <w:lvlText w:val="(%8)"/>
      <w:lvlJc w:val="left"/>
      <w:pPr>
        <w:ind w:left="3360" w:hanging="420"/>
      </w:pPr>
      <w:rPr>
        <w:vertAlign w:val="baseline"/>
      </w:rPr>
    </w:lvl>
    <w:lvl w:ilvl="8" w:tentative="0">
      <w:start w:val="1"/>
      <w:numFmt w:val="decimal"/>
      <w:lvlText w:val="%9"/>
      <w:lvlJc w:val="left"/>
      <w:pPr>
        <w:ind w:left="3780" w:hanging="420"/>
      </w:pPr>
      <w:rPr>
        <w:vertAlign w:val="baseline"/>
      </w:rPr>
    </w:lvl>
  </w:abstractNum>
  <w:abstractNum w:abstractNumId="4">
    <w:nsid w:val="59ADCABA"/>
    <w:multiLevelType w:val="multilevel"/>
    <w:tmpl w:val="59ADCABA"/>
    <w:lvl w:ilvl="0" w:tentative="0">
      <w:start w:val="1"/>
      <w:numFmt w:val="decimal"/>
      <w:lvlText w:val="%1"/>
      <w:lvlJc w:val="left"/>
      <w:pPr>
        <w:ind w:left="1005" w:hanging="360"/>
      </w:pPr>
      <w:rPr>
        <w:vertAlign w:val="baseline"/>
      </w:rPr>
    </w:lvl>
    <w:lvl w:ilvl="1" w:tentative="0">
      <w:start w:val="1"/>
      <w:numFmt w:val="decimal"/>
      <w:lvlText w:val="(%2)"/>
      <w:lvlJc w:val="left"/>
      <w:pPr>
        <w:ind w:left="1485" w:hanging="420"/>
      </w:pPr>
      <w:rPr>
        <w:vertAlign w:val="baseline"/>
      </w:rPr>
    </w:lvl>
    <w:lvl w:ilvl="2" w:tentative="0">
      <w:start w:val="1"/>
      <w:numFmt w:val="decimal"/>
      <w:lvlText w:val="%3"/>
      <w:lvlJc w:val="left"/>
      <w:pPr>
        <w:ind w:left="1905" w:hanging="420"/>
      </w:pPr>
      <w:rPr>
        <w:vertAlign w:val="baseline"/>
      </w:rPr>
    </w:lvl>
    <w:lvl w:ilvl="3" w:tentative="0">
      <w:start w:val="1"/>
      <w:numFmt w:val="decimal"/>
      <w:lvlText w:val="%4."/>
      <w:lvlJc w:val="left"/>
      <w:pPr>
        <w:ind w:left="2325" w:hanging="420"/>
      </w:pPr>
      <w:rPr>
        <w:vertAlign w:val="baseline"/>
      </w:rPr>
    </w:lvl>
    <w:lvl w:ilvl="4" w:tentative="0">
      <w:start w:val="1"/>
      <w:numFmt w:val="decimal"/>
      <w:lvlText w:val="(%5)"/>
      <w:lvlJc w:val="left"/>
      <w:pPr>
        <w:ind w:left="2745" w:hanging="420"/>
      </w:pPr>
      <w:rPr>
        <w:vertAlign w:val="baseline"/>
      </w:rPr>
    </w:lvl>
    <w:lvl w:ilvl="5" w:tentative="0">
      <w:start w:val="1"/>
      <w:numFmt w:val="decimal"/>
      <w:lvlText w:val="%6"/>
      <w:lvlJc w:val="left"/>
      <w:pPr>
        <w:ind w:left="3165" w:hanging="420"/>
      </w:pPr>
      <w:rPr>
        <w:vertAlign w:val="baseline"/>
      </w:rPr>
    </w:lvl>
    <w:lvl w:ilvl="6" w:tentative="0">
      <w:start w:val="1"/>
      <w:numFmt w:val="decimal"/>
      <w:lvlText w:val="%7."/>
      <w:lvlJc w:val="left"/>
      <w:pPr>
        <w:ind w:left="3585" w:hanging="420"/>
      </w:pPr>
      <w:rPr>
        <w:vertAlign w:val="baseline"/>
      </w:rPr>
    </w:lvl>
    <w:lvl w:ilvl="7" w:tentative="0">
      <w:start w:val="1"/>
      <w:numFmt w:val="decimal"/>
      <w:lvlText w:val="(%8)"/>
      <w:lvlJc w:val="left"/>
      <w:pPr>
        <w:ind w:left="4005" w:hanging="420"/>
      </w:pPr>
      <w:rPr>
        <w:vertAlign w:val="baseline"/>
      </w:rPr>
    </w:lvl>
    <w:lvl w:ilvl="8" w:tentative="0">
      <w:start w:val="1"/>
      <w:numFmt w:val="decimal"/>
      <w:lvlText w:val="%9"/>
      <w:lvlJc w:val="left"/>
      <w:pPr>
        <w:ind w:left="4425" w:hanging="420"/>
      </w:pPr>
      <w:rPr>
        <w:vertAlign w:val="baseline"/>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ompat>
    <w:compatSetting w:name="compatibilityMode" w:uri="http://schemas.microsoft.com/office/word" w:val="15"/>
  </w:compat>
  <w:rsids>
    <w:rsidRoot w:val="00000000"/>
    <w:rsid w:val="14ED77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Century" w:cs="Century"/>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Century" w:hAnsi="Century" w:eastAsia="Century" w:cs="Century"/>
      <w:lang w:val="en-US"/>
    </w:rPr>
  </w:style>
  <w:style w:type="paragraph" w:styleId="2">
    <w:name w:val="heading 1"/>
    <w:basedOn w:val="1"/>
    <w:next w:val="1"/>
    <w:uiPriority w:val="0"/>
    <w:pPr>
      <w:keepNext/>
      <w:keepLines/>
      <w:pageBreakBefore w:val="0"/>
      <w:spacing w:before="480" w:after="120"/>
    </w:pPr>
    <w:rPr>
      <w:b/>
      <w:sz w:val="48"/>
      <w:szCs w:val="48"/>
    </w:rPr>
  </w:style>
  <w:style w:type="paragraph" w:styleId="3">
    <w:name w:val="heading 2"/>
    <w:basedOn w:val="1"/>
    <w:next w:val="1"/>
    <w:uiPriority w:val="0"/>
    <w:pPr>
      <w:keepNext/>
      <w:keepLines/>
      <w:pageBreakBefore w:val="0"/>
      <w:spacing w:before="360" w:after="80"/>
    </w:pPr>
    <w:rPr>
      <w:b/>
      <w:sz w:val="36"/>
      <w:szCs w:val="36"/>
    </w:rPr>
  </w:style>
  <w:style w:type="paragraph" w:styleId="4">
    <w:name w:val="heading 3"/>
    <w:basedOn w:val="1"/>
    <w:next w:val="1"/>
    <w:uiPriority w:val="0"/>
    <w:pPr>
      <w:keepNext/>
      <w:keepLines/>
      <w:pageBreakBefore w:val="0"/>
      <w:spacing w:before="280" w:after="80"/>
    </w:pPr>
    <w:rPr>
      <w:b/>
      <w:sz w:val="28"/>
      <w:szCs w:val="28"/>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10">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8">
    <w:name w:val="Title"/>
    <w:basedOn w:val="1"/>
    <w:next w:val="1"/>
    <w:uiPriority w:val="0"/>
    <w:pPr>
      <w:keepNext/>
      <w:keepLines/>
      <w:pageBreakBefore w:val="0"/>
      <w:spacing w:before="480" w:after="120"/>
    </w:pPr>
    <w:rPr>
      <w:b/>
      <w:sz w:val="72"/>
      <w:szCs w:val="72"/>
    </w:rPr>
  </w:style>
  <w:style w:type="paragraph" w:styleId="9">
    <w:name w:val="Subtitle"/>
    <w:basedOn w:val="1"/>
    <w:next w:val="1"/>
    <w:uiPriority w:val="0"/>
    <w:pPr>
      <w:keepNext/>
      <w:keepLines/>
      <w:pageBreakBefore w:val="0"/>
      <w:spacing w:before="360" w:after="80"/>
    </w:pPr>
    <w:rPr>
      <w:rFonts w:ascii="Georgia" w:hAnsi="Georgia" w:eastAsia="Georgia" w:cs="Georgia"/>
      <w:i/>
      <w:color w:val="666666"/>
      <w:sz w:val="48"/>
      <w:szCs w:val="48"/>
    </w:rPr>
  </w:style>
  <w:style w:type="table" w:customStyle="1" w:styleId="12">
    <w:name w:val="Table Normal"/>
    <w:uiPriority w:val="0"/>
  </w:style>
  <w:style w:type="table" w:customStyle="1" w:styleId="13">
    <w:name w:val="_Style 10"/>
    <w:basedOn w:val="12"/>
    <w:uiPriority w:val="0"/>
    <w:tblPr>
      <w:tblLayout w:type="fixed"/>
      <w:tblCellMar>
        <w:top w:w="0" w:type="dxa"/>
        <w:left w:w="108" w:type="dxa"/>
        <w:bottom w:w="0" w:type="dxa"/>
        <w:right w:w="108" w:type="dxa"/>
      </w:tblCellMar>
    </w:tblPr>
  </w:style>
  <w:style w:type="table" w:customStyle="1" w:styleId="14">
    <w:name w:val="_Style 11"/>
    <w:basedOn w:val="12"/>
    <w:uiPriority w:val="0"/>
    <w:tblPr>
      <w:tblLayout w:type="fixed"/>
      <w:tblCellMar>
        <w:top w:w="0" w:type="dxa"/>
        <w:left w:w="108" w:type="dxa"/>
        <w:bottom w:w="0" w:type="dxa"/>
        <w:right w:w="108" w:type="dxa"/>
      </w:tblCellMar>
    </w:tblPr>
  </w:style>
  <w:style w:type="table" w:customStyle="1" w:styleId="15">
    <w:name w:val="_Style 12"/>
    <w:basedOn w:val="12"/>
    <w:uiPriority w:val="0"/>
    <w:tblPr>
      <w:tblLayout w:type="fixed"/>
      <w:tblCellMar>
        <w:top w:w="0" w:type="dxa"/>
        <w:left w:w="108" w:type="dxa"/>
        <w:bottom w:w="0" w:type="dxa"/>
        <w:right w:w="108" w:type="dxa"/>
      </w:tblCellMar>
    </w:tblPr>
  </w:style>
  <w:style w:type="table" w:customStyle="1" w:styleId="16">
    <w:name w:val="_Style 13"/>
    <w:basedOn w:val="12"/>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Office_11.8.2.8498_F1E327BC-269C-435d-A152-05C5408002CA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2023-03-22T07:11:51Z</dcterms:created>
  <dc:creator>user</dc:creator>
  <cp:lastModifiedBy>user</cp:lastModifiedBy>
  <dcterms:modified xsi:type="dcterms:W3CDTF">2023-03-22T07:12:25Z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